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rFonts w:ascii="Raleway" w:cs="Raleway" w:eastAsia="Raleway" w:hAnsi="Raleway"/>
          <w:b w:val="1"/>
        </w:rPr>
      </w:pPr>
      <w:r w:rsidDel="00000000" w:rsidR="00000000" w:rsidRPr="00000000">
        <w:rPr>
          <w:rFonts w:ascii="Raleway" w:cs="Raleway" w:eastAsia="Raleway" w:hAnsi="Raleway"/>
          <w:b w:val="1"/>
          <w:rtl w:val="0"/>
        </w:rPr>
        <w:t xml:space="preserve">JRP Canada Podcast Transcript — Episode 2 with Angela Misri </w:t>
      </w:r>
      <w:r w:rsidDel="00000000" w:rsidR="00000000" w:rsidRPr="00000000">
        <w:rPr>
          <w:rtl w:val="0"/>
        </w:rPr>
      </w:r>
    </w:p>
    <w:p w:rsidR="00000000" w:rsidDel="00000000" w:rsidP="00000000" w:rsidRDefault="00000000" w:rsidRPr="00000000" w14:paraId="00000002">
      <w:pPr>
        <w:spacing w:after="0" w:lineRule="auto"/>
        <w:rPr>
          <w:rFonts w:ascii="Raleway" w:cs="Raleway" w:eastAsia="Raleway" w:hAnsi="Raleway"/>
        </w:rPr>
      </w:pPr>
      <w:r w:rsidDel="00000000" w:rsidR="00000000" w:rsidRPr="00000000">
        <w:rPr>
          <w:rtl w:val="0"/>
        </w:rPr>
      </w:r>
    </w:p>
    <w:p w:rsidR="00000000" w:rsidDel="00000000" w:rsidP="00000000" w:rsidRDefault="00000000" w:rsidRPr="00000000" w14:paraId="00000003">
      <w:pPr>
        <w:spacing w:after="0" w:lineRule="auto"/>
        <w:rPr>
          <w:rFonts w:ascii="Raleway" w:cs="Raleway" w:eastAsia="Raleway" w:hAnsi="Raleway"/>
          <w:i w:val="1"/>
        </w:rPr>
      </w:pPr>
      <w:r w:rsidDel="00000000" w:rsidR="00000000" w:rsidRPr="00000000">
        <w:rPr>
          <w:rFonts w:ascii="Raleway" w:cs="Raleway" w:eastAsia="Raleway" w:hAnsi="Raleway"/>
          <w:i w:val="1"/>
          <w:rtl w:val="0"/>
        </w:rPr>
        <w:t xml:space="preserve">[Upbeat intro music begins. It plays into the background of the voiceover] </w:t>
      </w:r>
    </w:p>
    <w:p w:rsidR="00000000" w:rsidDel="00000000" w:rsidP="00000000" w:rsidRDefault="00000000" w:rsidRPr="00000000" w14:paraId="00000004">
      <w:pPr>
        <w:spacing w:after="0" w:lineRule="auto"/>
        <w:rPr>
          <w:rFonts w:ascii="Raleway" w:cs="Raleway" w:eastAsia="Raleway" w:hAnsi="Raleway"/>
          <w:b w:val="1"/>
        </w:rPr>
      </w:pPr>
      <w:r w:rsidDel="00000000" w:rsidR="00000000" w:rsidRPr="00000000">
        <w:rPr>
          <w:rtl w:val="0"/>
        </w:rPr>
      </w:r>
    </w:p>
    <w:p w:rsidR="00000000" w:rsidDel="00000000" w:rsidP="00000000" w:rsidRDefault="00000000" w:rsidRPr="00000000" w14:paraId="00000005">
      <w:pPr>
        <w:spacing w:after="0" w:lineRule="auto"/>
        <w:rPr>
          <w:rFonts w:ascii="Raleway" w:cs="Raleway" w:eastAsia="Raleway" w:hAnsi="Raleway"/>
        </w:rPr>
      </w:pPr>
      <w:r w:rsidDel="00000000" w:rsidR="00000000" w:rsidRPr="00000000">
        <w:rPr>
          <w:rFonts w:ascii="Raleway" w:cs="Raleway" w:eastAsia="Raleway" w:hAnsi="Raleway"/>
          <w:b w:val="1"/>
          <w:rtl w:val="0"/>
        </w:rPr>
        <w:t xml:space="preserve">Kayla Thompson  </w:t>
      </w:r>
      <w:r w:rsidDel="00000000" w:rsidR="00000000" w:rsidRPr="00000000">
        <w:rPr>
          <w:rFonts w:ascii="Raleway" w:cs="Raleway" w:eastAsia="Raleway" w:hAnsi="Raleway"/>
          <w:color w:val="5d7284"/>
          <w:rtl w:val="0"/>
        </w:rPr>
        <w:t xml:space="preserve">00:02</w:t>
      </w:r>
      <w:r w:rsidDel="00000000" w:rsidR="00000000" w:rsidRPr="00000000">
        <w:rPr>
          <w:rtl w:val="0"/>
        </w:rPr>
      </w:r>
    </w:p>
    <w:p w:rsidR="00000000" w:rsidDel="00000000" w:rsidP="00000000" w:rsidRDefault="00000000" w:rsidRPr="00000000" w14:paraId="00000006">
      <w:pPr>
        <w:spacing w:after="0" w:lineRule="auto"/>
        <w:rPr>
          <w:rFonts w:ascii="Raleway" w:cs="Raleway" w:eastAsia="Raleway" w:hAnsi="Raleway"/>
        </w:rPr>
      </w:pPr>
      <w:r w:rsidDel="00000000" w:rsidR="00000000" w:rsidRPr="00000000">
        <w:rPr>
          <w:rFonts w:ascii="Raleway" w:cs="Raleway" w:eastAsia="Raleway" w:hAnsi="Raleway"/>
          <w:rtl w:val="0"/>
        </w:rPr>
        <w:t xml:space="preserve">Hello, everybody, I'm Kayla Thompson from the JRP Canada team, and welcome to another episode of our Meet the Researcher podcast, a series of interviews in preparation for our upcoming event. Between Ideals and Practices: Journalistic Roles in Transformative Times is a one-day pre-conference to ICA taking place at Toronto Metropolitan University (TMU) on May 24, 2023. Visit </w:t>
      </w:r>
      <w:hyperlink r:id="rId7">
        <w:r w:rsidDel="00000000" w:rsidR="00000000" w:rsidRPr="00000000">
          <w:rPr>
            <w:rFonts w:ascii="Raleway" w:cs="Raleway" w:eastAsia="Raleway" w:hAnsi="Raleway"/>
            <w:color w:val="1155cc"/>
            <w:u w:val="single"/>
            <w:rtl w:val="0"/>
          </w:rPr>
          <w:t xml:space="preserve">jrpcanada.ca</w:t>
        </w:r>
      </w:hyperlink>
      <w:r w:rsidDel="00000000" w:rsidR="00000000" w:rsidRPr="00000000">
        <w:rPr>
          <w:rFonts w:ascii="Raleway" w:cs="Raleway" w:eastAsia="Raleway" w:hAnsi="Raleway"/>
          <w:rtl w:val="0"/>
        </w:rPr>
        <w:t xml:space="preserve"> to register now.  Joining us today is Angela Misri who will be one of our presenters at the Between Ideals and Practices conference. Welcome Angela</w:t>
      </w:r>
    </w:p>
    <w:p w:rsidR="00000000" w:rsidDel="00000000" w:rsidP="00000000" w:rsidRDefault="00000000" w:rsidRPr="00000000" w14:paraId="00000007">
      <w:pPr>
        <w:spacing w:after="0" w:lineRule="auto"/>
        <w:rPr>
          <w:rFonts w:ascii="Raleway" w:cs="Raleway" w:eastAsia="Raleway" w:hAnsi="Raleway"/>
          <w:i w:val="1"/>
        </w:rPr>
      </w:pPr>
      <w:r w:rsidDel="00000000" w:rsidR="00000000" w:rsidRPr="00000000">
        <w:rPr>
          <w:rtl w:val="0"/>
        </w:rPr>
      </w:r>
    </w:p>
    <w:p w:rsidR="00000000" w:rsidDel="00000000" w:rsidP="00000000" w:rsidRDefault="00000000" w:rsidRPr="00000000" w14:paraId="00000008">
      <w:pPr>
        <w:spacing w:after="0" w:lineRule="auto"/>
        <w:rPr>
          <w:rFonts w:ascii="Raleway" w:cs="Raleway" w:eastAsia="Raleway" w:hAnsi="Raleway"/>
          <w:i w:val="1"/>
        </w:rPr>
      </w:pPr>
      <w:r w:rsidDel="00000000" w:rsidR="00000000" w:rsidRPr="00000000">
        <w:rPr>
          <w:rFonts w:ascii="Raleway" w:cs="Raleway" w:eastAsia="Raleway" w:hAnsi="Raleway"/>
          <w:i w:val="1"/>
          <w:rtl w:val="0"/>
        </w:rPr>
        <w:t xml:space="preserve">[Music fades out]</w:t>
      </w:r>
    </w:p>
    <w:p w:rsidR="00000000" w:rsidDel="00000000" w:rsidP="00000000" w:rsidRDefault="00000000" w:rsidRPr="00000000" w14:paraId="00000009">
      <w:pPr>
        <w:spacing w:after="0" w:lineRule="auto"/>
        <w:rPr>
          <w:rFonts w:ascii="Raleway" w:cs="Raleway" w:eastAsia="Raleway" w:hAnsi="Raleway"/>
        </w:rPr>
      </w:pPr>
      <w:r w:rsidDel="00000000" w:rsidR="00000000" w:rsidRPr="00000000">
        <w:rPr>
          <w:rtl w:val="0"/>
        </w:rPr>
      </w:r>
    </w:p>
    <w:p w:rsidR="00000000" w:rsidDel="00000000" w:rsidP="00000000" w:rsidRDefault="00000000" w:rsidRPr="00000000" w14:paraId="0000000A">
      <w:pPr>
        <w:spacing w:after="0" w:lineRule="auto"/>
        <w:rPr>
          <w:rFonts w:ascii="Raleway" w:cs="Raleway" w:eastAsia="Raleway" w:hAnsi="Raleway"/>
        </w:rPr>
      </w:pPr>
      <w:r w:rsidDel="00000000" w:rsidR="00000000" w:rsidRPr="00000000">
        <w:rPr>
          <w:rFonts w:ascii="Raleway" w:cs="Raleway" w:eastAsia="Raleway" w:hAnsi="Raleway"/>
          <w:b w:val="1"/>
          <w:rtl w:val="0"/>
        </w:rPr>
        <w:t xml:space="preserve">Angela Misri  </w:t>
      </w:r>
      <w:r w:rsidDel="00000000" w:rsidR="00000000" w:rsidRPr="00000000">
        <w:rPr>
          <w:rFonts w:ascii="Raleway" w:cs="Raleway" w:eastAsia="Raleway" w:hAnsi="Raleway"/>
          <w:color w:val="5d7284"/>
          <w:rtl w:val="0"/>
        </w:rPr>
        <w:t xml:space="preserve">00:37</w:t>
      </w:r>
      <w:r w:rsidDel="00000000" w:rsidR="00000000" w:rsidRPr="00000000">
        <w:rPr>
          <w:rtl w:val="0"/>
        </w:rPr>
      </w:r>
    </w:p>
    <w:p w:rsidR="00000000" w:rsidDel="00000000" w:rsidP="00000000" w:rsidRDefault="00000000" w:rsidRPr="00000000" w14:paraId="0000000B">
      <w:pPr>
        <w:spacing w:after="0" w:lineRule="auto"/>
        <w:rPr>
          <w:rFonts w:ascii="Raleway" w:cs="Raleway" w:eastAsia="Raleway" w:hAnsi="Raleway"/>
        </w:rPr>
      </w:pPr>
      <w:r w:rsidDel="00000000" w:rsidR="00000000" w:rsidRPr="00000000">
        <w:rPr>
          <w:rFonts w:ascii="Raleway" w:cs="Raleway" w:eastAsia="Raleway" w:hAnsi="Raleway"/>
          <w:i w:val="1"/>
          <w:rtl w:val="0"/>
        </w:rPr>
        <w:t xml:space="preserve">[Laughter]</w:t>
      </w:r>
      <w:r w:rsidDel="00000000" w:rsidR="00000000" w:rsidRPr="00000000">
        <w:rPr>
          <w:rFonts w:ascii="Raleway" w:cs="Raleway" w:eastAsia="Raleway" w:hAnsi="Raleway"/>
          <w:rtl w:val="0"/>
        </w:rPr>
        <w:t xml:space="preserve"> Thanks for having me.</w:t>
      </w:r>
    </w:p>
    <w:p w:rsidR="00000000" w:rsidDel="00000000" w:rsidP="00000000" w:rsidRDefault="00000000" w:rsidRPr="00000000" w14:paraId="0000000C">
      <w:pPr>
        <w:spacing w:after="0" w:lineRule="auto"/>
        <w:rPr>
          <w:rFonts w:ascii="Raleway" w:cs="Raleway" w:eastAsia="Raleway" w:hAnsi="Raleway"/>
        </w:rPr>
      </w:pPr>
      <w:r w:rsidDel="00000000" w:rsidR="00000000" w:rsidRPr="00000000">
        <w:rPr>
          <w:rtl w:val="0"/>
        </w:rPr>
      </w:r>
    </w:p>
    <w:p w:rsidR="00000000" w:rsidDel="00000000" w:rsidP="00000000" w:rsidRDefault="00000000" w:rsidRPr="00000000" w14:paraId="0000000D">
      <w:pPr>
        <w:spacing w:after="0" w:lineRule="auto"/>
        <w:rPr>
          <w:rFonts w:ascii="Raleway" w:cs="Raleway" w:eastAsia="Raleway" w:hAnsi="Raleway"/>
        </w:rPr>
      </w:pPr>
      <w:r w:rsidDel="00000000" w:rsidR="00000000" w:rsidRPr="00000000">
        <w:rPr>
          <w:rFonts w:ascii="Raleway" w:cs="Raleway" w:eastAsia="Raleway" w:hAnsi="Raleway"/>
          <w:b w:val="1"/>
          <w:rtl w:val="0"/>
        </w:rPr>
        <w:t xml:space="preserve">Kayla Thompson  </w:t>
      </w:r>
      <w:r w:rsidDel="00000000" w:rsidR="00000000" w:rsidRPr="00000000">
        <w:rPr>
          <w:rFonts w:ascii="Raleway" w:cs="Raleway" w:eastAsia="Raleway" w:hAnsi="Raleway"/>
          <w:color w:val="5d7284"/>
          <w:rtl w:val="0"/>
        </w:rPr>
        <w:t xml:space="preserve">00:39</w:t>
      </w:r>
      <w:r w:rsidDel="00000000" w:rsidR="00000000" w:rsidRPr="00000000">
        <w:rPr>
          <w:rtl w:val="0"/>
        </w:rPr>
      </w:r>
    </w:p>
    <w:p w:rsidR="00000000" w:rsidDel="00000000" w:rsidP="00000000" w:rsidRDefault="00000000" w:rsidRPr="00000000" w14:paraId="0000000E">
      <w:pPr>
        <w:spacing w:after="0" w:lineRule="auto"/>
        <w:rPr>
          <w:rFonts w:ascii="Raleway" w:cs="Raleway" w:eastAsia="Raleway" w:hAnsi="Raleway"/>
        </w:rPr>
      </w:pPr>
      <w:r w:rsidDel="00000000" w:rsidR="00000000" w:rsidRPr="00000000">
        <w:rPr>
          <w:rFonts w:ascii="Raleway" w:cs="Raleway" w:eastAsia="Raleway" w:hAnsi="Raleway"/>
          <w:rtl w:val="0"/>
        </w:rPr>
        <w:t xml:space="preserve">Thank you for joining us on episode two. So Angela, you will be presenting some of your original research at the conference, can you give us a sneak peek of what you'll be talking about?</w:t>
      </w:r>
    </w:p>
    <w:p w:rsidR="00000000" w:rsidDel="00000000" w:rsidP="00000000" w:rsidRDefault="00000000" w:rsidRPr="00000000" w14:paraId="0000000F">
      <w:pPr>
        <w:spacing w:after="0" w:lineRule="auto"/>
        <w:rPr>
          <w:rFonts w:ascii="Raleway" w:cs="Raleway" w:eastAsia="Raleway" w:hAnsi="Raleway"/>
        </w:rPr>
      </w:pPr>
      <w:r w:rsidDel="00000000" w:rsidR="00000000" w:rsidRPr="00000000">
        <w:rPr>
          <w:rtl w:val="0"/>
        </w:rPr>
      </w:r>
    </w:p>
    <w:p w:rsidR="00000000" w:rsidDel="00000000" w:rsidP="00000000" w:rsidRDefault="00000000" w:rsidRPr="00000000" w14:paraId="00000010">
      <w:pPr>
        <w:spacing w:after="0" w:lineRule="auto"/>
        <w:rPr>
          <w:rFonts w:ascii="Raleway" w:cs="Raleway" w:eastAsia="Raleway" w:hAnsi="Raleway"/>
        </w:rPr>
      </w:pPr>
      <w:r w:rsidDel="00000000" w:rsidR="00000000" w:rsidRPr="00000000">
        <w:rPr>
          <w:rFonts w:ascii="Raleway" w:cs="Raleway" w:eastAsia="Raleway" w:hAnsi="Raleway"/>
          <w:b w:val="1"/>
          <w:rtl w:val="0"/>
        </w:rPr>
        <w:t xml:space="preserve">Angela Misri  </w:t>
      </w:r>
      <w:r w:rsidDel="00000000" w:rsidR="00000000" w:rsidRPr="00000000">
        <w:rPr>
          <w:rFonts w:ascii="Raleway" w:cs="Raleway" w:eastAsia="Raleway" w:hAnsi="Raleway"/>
          <w:color w:val="5d7284"/>
          <w:rtl w:val="0"/>
        </w:rPr>
        <w:t xml:space="preserve">00:49</w:t>
      </w:r>
      <w:r w:rsidDel="00000000" w:rsidR="00000000" w:rsidRPr="00000000">
        <w:rPr>
          <w:rtl w:val="0"/>
        </w:rPr>
      </w:r>
    </w:p>
    <w:p w:rsidR="00000000" w:rsidDel="00000000" w:rsidP="00000000" w:rsidRDefault="00000000" w:rsidRPr="00000000" w14:paraId="00000011">
      <w:pPr>
        <w:spacing w:after="0" w:lineRule="auto"/>
        <w:rPr>
          <w:rFonts w:ascii="Raleway" w:cs="Raleway" w:eastAsia="Raleway" w:hAnsi="Raleway"/>
        </w:rPr>
      </w:pPr>
      <w:r w:rsidDel="00000000" w:rsidR="00000000" w:rsidRPr="00000000">
        <w:rPr>
          <w:rFonts w:ascii="Raleway" w:cs="Raleway" w:eastAsia="Raleway" w:hAnsi="Raleway"/>
          <w:rtl w:val="0"/>
        </w:rPr>
        <w:t xml:space="preserve">Yeah, I'd love to. So I get to talk about AI (Artificial Intelligence) and creating journalism products and the ethics behind that. So journalists have very specific ethics. And some of them are very clear and very talked about and every newsroom has different ones. And some of them are a little bit like "I think we're all agreeing to the same thing." And what I found as I started to look into Canadian newsrooms, and how they were applying the AI technology that was coming in and everyone was talking about is that they weren't really talking about the ethics of it. They weren't really talking about transparency and do we need to tell our audience when this is AI and all that. So this is, from a very high level view, it's a look at the Canadian newsrooms that have started to talk about and bring in an experiment with AI to create journalism product, and then the ethics and the discussions around ethics around it.</w:t>
      </w:r>
    </w:p>
    <w:p w:rsidR="00000000" w:rsidDel="00000000" w:rsidP="00000000" w:rsidRDefault="00000000" w:rsidRPr="00000000" w14:paraId="00000012">
      <w:pPr>
        <w:spacing w:after="0" w:lineRule="auto"/>
        <w:rPr>
          <w:rFonts w:ascii="Raleway" w:cs="Raleway" w:eastAsia="Raleway" w:hAnsi="Raleway"/>
        </w:rPr>
      </w:pPr>
      <w:r w:rsidDel="00000000" w:rsidR="00000000" w:rsidRPr="00000000">
        <w:rPr>
          <w:rtl w:val="0"/>
        </w:rPr>
      </w:r>
    </w:p>
    <w:p w:rsidR="00000000" w:rsidDel="00000000" w:rsidP="00000000" w:rsidRDefault="00000000" w:rsidRPr="00000000" w14:paraId="00000013">
      <w:pPr>
        <w:spacing w:after="0" w:lineRule="auto"/>
        <w:rPr>
          <w:rFonts w:ascii="Raleway" w:cs="Raleway" w:eastAsia="Raleway" w:hAnsi="Raleway"/>
        </w:rPr>
      </w:pPr>
      <w:r w:rsidDel="00000000" w:rsidR="00000000" w:rsidRPr="00000000">
        <w:rPr>
          <w:rFonts w:ascii="Raleway" w:cs="Raleway" w:eastAsia="Raleway" w:hAnsi="Raleway"/>
          <w:b w:val="1"/>
          <w:rtl w:val="0"/>
        </w:rPr>
        <w:t xml:space="preserve">Kayla Thompson  </w:t>
      </w:r>
      <w:r w:rsidDel="00000000" w:rsidR="00000000" w:rsidRPr="00000000">
        <w:rPr>
          <w:rFonts w:ascii="Raleway" w:cs="Raleway" w:eastAsia="Raleway" w:hAnsi="Raleway"/>
          <w:color w:val="5d7284"/>
          <w:rtl w:val="0"/>
        </w:rPr>
        <w:t xml:space="preserve">01:34</w:t>
      </w:r>
      <w:r w:rsidDel="00000000" w:rsidR="00000000" w:rsidRPr="00000000">
        <w:rPr>
          <w:rtl w:val="0"/>
        </w:rPr>
      </w:r>
    </w:p>
    <w:p w:rsidR="00000000" w:rsidDel="00000000" w:rsidP="00000000" w:rsidRDefault="00000000" w:rsidRPr="00000000" w14:paraId="00000014">
      <w:pPr>
        <w:spacing w:after="0" w:lineRule="auto"/>
        <w:rPr>
          <w:rFonts w:ascii="Raleway" w:cs="Raleway" w:eastAsia="Raleway" w:hAnsi="Raleway"/>
        </w:rPr>
      </w:pPr>
      <w:r w:rsidDel="00000000" w:rsidR="00000000" w:rsidRPr="00000000">
        <w:rPr>
          <w:rFonts w:ascii="Raleway" w:cs="Raleway" w:eastAsia="Raleway" w:hAnsi="Raleway"/>
          <w:rtl w:val="0"/>
        </w:rPr>
        <w:t xml:space="preserve">That's very interesting. And I'm so excited to listen to your presentation, because we've been hearing about ChatGPT, and all this new technology that's coming out, and it can really pose a risk to the journalism industry. So excited to hear about your presentation. And seeing as a conference is exploring factor shaping journalism and journalistic roles in transformative times,  why do you think it's important to study journalistic roles?</w:t>
      </w:r>
    </w:p>
    <w:p w:rsidR="00000000" w:rsidDel="00000000" w:rsidP="00000000" w:rsidRDefault="00000000" w:rsidRPr="00000000" w14:paraId="00000015">
      <w:pPr>
        <w:spacing w:after="0" w:lineRule="auto"/>
        <w:rPr>
          <w:rFonts w:ascii="Raleway" w:cs="Raleway" w:eastAsia="Raleway" w:hAnsi="Raleway"/>
        </w:rPr>
      </w:pPr>
      <w:r w:rsidDel="00000000" w:rsidR="00000000" w:rsidRPr="00000000">
        <w:rPr>
          <w:rtl w:val="0"/>
        </w:rPr>
      </w:r>
    </w:p>
    <w:p w:rsidR="00000000" w:rsidDel="00000000" w:rsidP="00000000" w:rsidRDefault="00000000" w:rsidRPr="00000000" w14:paraId="00000016">
      <w:pPr>
        <w:spacing w:after="0" w:lineRule="auto"/>
        <w:rPr>
          <w:rFonts w:ascii="Raleway" w:cs="Raleway" w:eastAsia="Raleway" w:hAnsi="Raleway"/>
        </w:rPr>
      </w:pPr>
      <w:r w:rsidDel="00000000" w:rsidR="00000000" w:rsidRPr="00000000">
        <w:rPr>
          <w:rFonts w:ascii="Raleway" w:cs="Raleway" w:eastAsia="Raleway" w:hAnsi="Raleway"/>
          <w:b w:val="1"/>
          <w:rtl w:val="0"/>
        </w:rPr>
        <w:t xml:space="preserve">Angela Misri  </w:t>
      </w:r>
      <w:r w:rsidDel="00000000" w:rsidR="00000000" w:rsidRPr="00000000">
        <w:rPr>
          <w:rFonts w:ascii="Raleway" w:cs="Raleway" w:eastAsia="Raleway" w:hAnsi="Raleway"/>
          <w:color w:val="5d7284"/>
          <w:rtl w:val="0"/>
        </w:rPr>
        <w:t xml:space="preserve">01:58</w:t>
      </w:r>
      <w:r w:rsidDel="00000000" w:rsidR="00000000" w:rsidRPr="00000000">
        <w:rPr>
          <w:rtl w:val="0"/>
        </w:rPr>
      </w:r>
    </w:p>
    <w:p w:rsidR="00000000" w:rsidDel="00000000" w:rsidP="00000000" w:rsidRDefault="00000000" w:rsidRPr="00000000" w14:paraId="00000017">
      <w:pPr>
        <w:spacing w:after="0" w:lineRule="auto"/>
        <w:rPr>
          <w:rFonts w:ascii="Raleway" w:cs="Raleway" w:eastAsia="Raleway" w:hAnsi="Raleway"/>
        </w:rPr>
      </w:pPr>
      <w:r w:rsidDel="00000000" w:rsidR="00000000" w:rsidRPr="00000000">
        <w:rPr>
          <w:rFonts w:ascii="Raleway" w:cs="Raleway" w:eastAsia="Raleway" w:hAnsi="Raleway"/>
          <w:rtl w:val="0"/>
        </w:rPr>
        <w:t xml:space="preserve">I think it's really - I mean, journalism is always changing, and what the expectations are from the audience are always changing. And I think you constantly have to be asking yourself, okay, "what are we delivering? What is it the audience wants? How does ChatGPT change what the audience needs from us?" Or even as journalism educators, how does this change what my students are going to bring to me? Is there trust levels that need to be adjusted? Do we need to rethink what the value is what what is ChatGPT and AI bringing to the whole journalism process? Where can it be of aid? Because it can I mean, I use AI all the time to like, transcribe my videos and help me figure out the structure of a story. Those are all valuable things. But if I'm handing over all of the creative writing to a ChatGPT-type of software, what am I doing? I'm basically nullifying my value as a creator. And I'm fooling the audience. So there's all kinds of things in there to talk about, about the role of the journalist and the role of AI in a journalists' work. And I think it's really important,</w:t>
      </w:r>
    </w:p>
    <w:p w:rsidR="00000000" w:rsidDel="00000000" w:rsidP="00000000" w:rsidRDefault="00000000" w:rsidRPr="00000000" w14:paraId="00000018">
      <w:pPr>
        <w:spacing w:after="0" w:lineRule="auto"/>
        <w:rPr>
          <w:rFonts w:ascii="Raleway" w:cs="Raleway" w:eastAsia="Raleway" w:hAnsi="Raleway"/>
        </w:rPr>
      </w:pPr>
      <w:r w:rsidDel="00000000" w:rsidR="00000000" w:rsidRPr="00000000">
        <w:rPr>
          <w:rtl w:val="0"/>
        </w:rPr>
      </w:r>
    </w:p>
    <w:p w:rsidR="00000000" w:rsidDel="00000000" w:rsidP="00000000" w:rsidRDefault="00000000" w:rsidRPr="00000000" w14:paraId="00000019">
      <w:pPr>
        <w:spacing w:after="0" w:lineRule="auto"/>
        <w:rPr>
          <w:rFonts w:ascii="Raleway" w:cs="Raleway" w:eastAsia="Raleway" w:hAnsi="Raleway"/>
        </w:rPr>
      </w:pPr>
      <w:r w:rsidDel="00000000" w:rsidR="00000000" w:rsidRPr="00000000">
        <w:rPr>
          <w:rFonts w:ascii="Raleway" w:cs="Raleway" w:eastAsia="Raleway" w:hAnsi="Raleway"/>
          <w:b w:val="1"/>
          <w:rtl w:val="0"/>
        </w:rPr>
        <w:t xml:space="preserve">Kayla Thompson  </w:t>
      </w:r>
      <w:r w:rsidDel="00000000" w:rsidR="00000000" w:rsidRPr="00000000">
        <w:rPr>
          <w:rFonts w:ascii="Raleway" w:cs="Raleway" w:eastAsia="Raleway" w:hAnsi="Raleway"/>
          <w:color w:val="5d7284"/>
          <w:rtl w:val="0"/>
        </w:rPr>
        <w:t xml:space="preserve">02:54</w:t>
      </w:r>
      <w:r w:rsidDel="00000000" w:rsidR="00000000" w:rsidRPr="00000000">
        <w:rPr>
          <w:rtl w:val="0"/>
        </w:rPr>
      </w:r>
    </w:p>
    <w:p w:rsidR="00000000" w:rsidDel="00000000" w:rsidP="00000000" w:rsidRDefault="00000000" w:rsidRPr="00000000" w14:paraId="0000001A">
      <w:pPr>
        <w:spacing w:after="0" w:lineRule="auto"/>
        <w:rPr>
          <w:rFonts w:ascii="Raleway" w:cs="Raleway" w:eastAsia="Raleway" w:hAnsi="Raleway"/>
        </w:rPr>
      </w:pPr>
      <w:r w:rsidDel="00000000" w:rsidR="00000000" w:rsidRPr="00000000">
        <w:rPr>
          <w:rFonts w:ascii="Raleway" w:cs="Raleway" w:eastAsia="Raleway" w:hAnsi="Raleway"/>
          <w:rtl w:val="0"/>
        </w:rPr>
        <w:t xml:space="preserve">Right. Thank you for adding that. So on the topic of presentations, Angela, is there any other presentation happening at our conference that you're looking forward to seeing?</w:t>
      </w:r>
    </w:p>
    <w:p w:rsidR="00000000" w:rsidDel="00000000" w:rsidP="00000000" w:rsidRDefault="00000000" w:rsidRPr="00000000" w14:paraId="0000001B">
      <w:pPr>
        <w:spacing w:after="0" w:lineRule="auto"/>
        <w:rPr>
          <w:rFonts w:ascii="Raleway" w:cs="Raleway" w:eastAsia="Raleway" w:hAnsi="Raleway"/>
        </w:rPr>
      </w:pPr>
      <w:r w:rsidDel="00000000" w:rsidR="00000000" w:rsidRPr="00000000">
        <w:rPr>
          <w:rtl w:val="0"/>
        </w:rPr>
      </w:r>
    </w:p>
    <w:p w:rsidR="00000000" w:rsidDel="00000000" w:rsidP="00000000" w:rsidRDefault="00000000" w:rsidRPr="00000000" w14:paraId="0000001C">
      <w:pPr>
        <w:spacing w:after="0" w:lineRule="auto"/>
        <w:rPr>
          <w:rFonts w:ascii="Raleway" w:cs="Raleway" w:eastAsia="Raleway" w:hAnsi="Raleway"/>
        </w:rPr>
      </w:pPr>
      <w:r w:rsidDel="00000000" w:rsidR="00000000" w:rsidRPr="00000000">
        <w:rPr>
          <w:rFonts w:ascii="Raleway" w:cs="Raleway" w:eastAsia="Raleway" w:hAnsi="Raleway"/>
          <w:b w:val="1"/>
          <w:rtl w:val="0"/>
        </w:rPr>
        <w:t xml:space="preserve">Angela Misri  </w:t>
      </w:r>
      <w:r w:rsidDel="00000000" w:rsidR="00000000" w:rsidRPr="00000000">
        <w:rPr>
          <w:rFonts w:ascii="Raleway" w:cs="Raleway" w:eastAsia="Raleway" w:hAnsi="Raleway"/>
          <w:color w:val="5d7284"/>
          <w:rtl w:val="0"/>
        </w:rPr>
        <w:t xml:space="preserve">03:03</w:t>
      </w:r>
      <w:r w:rsidDel="00000000" w:rsidR="00000000" w:rsidRPr="00000000">
        <w:rPr>
          <w:rtl w:val="0"/>
        </w:rPr>
      </w:r>
    </w:p>
    <w:p w:rsidR="00000000" w:rsidDel="00000000" w:rsidP="00000000" w:rsidRDefault="00000000" w:rsidRPr="00000000" w14:paraId="0000001D">
      <w:pPr>
        <w:spacing w:after="0" w:lineRule="auto"/>
        <w:rPr>
          <w:rFonts w:ascii="Raleway" w:cs="Raleway" w:eastAsia="Raleway" w:hAnsi="Raleway"/>
        </w:rPr>
      </w:pPr>
      <w:r w:rsidDel="00000000" w:rsidR="00000000" w:rsidRPr="00000000">
        <w:rPr>
          <w:rFonts w:ascii="Raleway" w:cs="Raleway" w:eastAsia="Raleway" w:hAnsi="Raleway"/>
          <w:rtl w:val="0"/>
        </w:rPr>
        <w:t xml:space="preserve">Well, from a selfish point of view, I'm really looking forward to Nicole's piece that she's going to be doing about getting journalists to participate in research studies. I found I had so much trouble, and I did not anticipate that it would be so hard to get journalists to participate. We approached more than 40 Journalists for this study that I'm writing about AI and ethics and only 10 actually got back to us and did the interviews. To me, that's insane. Because I don't know if I'm the only ham in the journalistic industry but I will talk to anyone about anything. So that was surprising. So I'm looking forward to hearing that from Nicole. And there's another one being done by someone out of Italy about objectivity. And I'm always curious about how objectivity is changing and how it's changing in the newsroom, and how we accept objectivity. When I first started out as a journalist, I was pushed away from reporting about my community, the South Asian community, because it was assumed I couldn't be objective about it, which was insane, because it gave me an in into the community that they didn't have access to. That is being questioned all over the place here, the allowance for our voice within our community is being questioned. And I'm really looking forward to hearing that discussion as well.</w:t>
      </w:r>
    </w:p>
    <w:p w:rsidR="00000000" w:rsidDel="00000000" w:rsidP="00000000" w:rsidRDefault="00000000" w:rsidRPr="00000000" w14:paraId="0000001E">
      <w:pPr>
        <w:spacing w:after="0" w:lineRule="auto"/>
        <w:rPr>
          <w:rFonts w:ascii="Raleway" w:cs="Raleway" w:eastAsia="Raleway" w:hAnsi="Raleway"/>
        </w:rPr>
      </w:pPr>
      <w:r w:rsidDel="00000000" w:rsidR="00000000" w:rsidRPr="00000000">
        <w:rPr>
          <w:rtl w:val="0"/>
        </w:rPr>
      </w:r>
    </w:p>
    <w:p w:rsidR="00000000" w:rsidDel="00000000" w:rsidP="00000000" w:rsidRDefault="00000000" w:rsidRPr="00000000" w14:paraId="0000001F">
      <w:pPr>
        <w:spacing w:after="0" w:lineRule="auto"/>
        <w:rPr>
          <w:rFonts w:ascii="Raleway" w:cs="Raleway" w:eastAsia="Raleway" w:hAnsi="Raleway"/>
        </w:rPr>
      </w:pPr>
      <w:r w:rsidDel="00000000" w:rsidR="00000000" w:rsidRPr="00000000">
        <w:rPr>
          <w:rFonts w:ascii="Raleway" w:cs="Raleway" w:eastAsia="Raleway" w:hAnsi="Raleway"/>
          <w:b w:val="1"/>
          <w:rtl w:val="0"/>
        </w:rPr>
        <w:t xml:space="preserve">Kayla Thompson  </w:t>
      </w:r>
      <w:r w:rsidDel="00000000" w:rsidR="00000000" w:rsidRPr="00000000">
        <w:rPr>
          <w:rFonts w:ascii="Raleway" w:cs="Raleway" w:eastAsia="Raleway" w:hAnsi="Raleway"/>
          <w:color w:val="5d7284"/>
          <w:rtl w:val="0"/>
        </w:rPr>
        <w:t xml:space="preserve">03:23</w:t>
      </w:r>
      <w:r w:rsidDel="00000000" w:rsidR="00000000" w:rsidRPr="00000000">
        <w:rPr>
          <w:rtl w:val="0"/>
        </w:rPr>
      </w:r>
    </w:p>
    <w:p w:rsidR="00000000" w:rsidDel="00000000" w:rsidP="00000000" w:rsidRDefault="00000000" w:rsidRPr="00000000" w14:paraId="00000020">
      <w:pPr>
        <w:spacing w:after="0" w:lineRule="auto"/>
        <w:rPr>
          <w:rFonts w:ascii="Raleway" w:cs="Raleway" w:eastAsia="Raleway" w:hAnsi="Raleway"/>
        </w:rPr>
      </w:pPr>
      <w:r w:rsidDel="00000000" w:rsidR="00000000" w:rsidRPr="00000000">
        <w:rPr>
          <w:rFonts w:ascii="Raleway" w:cs="Raleway" w:eastAsia="Raleway" w:hAnsi="Raleway"/>
          <w:rtl w:val="0"/>
        </w:rPr>
        <w:t xml:space="preserve">Oh wow.  Great. Yeah. Those are two really great conversations that we're all looking forward to hearing. So thank you, again, for joining us today. And is there anything else you'd like to add to this conversation about journalistic roles in transformative times and our upcoming conference?</w:t>
      </w:r>
    </w:p>
    <w:p w:rsidR="00000000" w:rsidDel="00000000" w:rsidP="00000000" w:rsidRDefault="00000000" w:rsidRPr="00000000" w14:paraId="00000021">
      <w:pPr>
        <w:spacing w:after="0" w:lineRule="auto"/>
        <w:rPr>
          <w:rFonts w:ascii="Raleway" w:cs="Raleway" w:eastAsia="Raleway" w:hAnsi="Raleway"/>
        </w:rPr>
      </w:pPr>
      <w:r w:rsidDel="00000000" w:rsidR="00000000" w:rsidRPr="00000000">
        <w:rPr>
          <w:rtl w:val="0"/>
        </w:rPr>
      </w:r>
    </w:p>
    <w:p w:rsidR="00000000" w:rsidDel="00000000" w:rsidP="00000000" w:rsidRDefault="00000000" w:rsidRPr="00000000" w14:paraId="00000022">
      <w:pPr>
        <w:spacing w:after="0" w:lineRule="auto"/>
        <w:rPr>
          <w:rFonts w:ascii="Raleway" w:cs="Raleway" w:eastAsia="Raleway" w:hAnsi="Raleway"/>
        </w:rPr>
      </w:pPr>
      <w:r w:rsidDel="00000000" w:rsidR="00000000" w:rsidRPr="00000000">
        <w:rPr>
          <w:rFonts w:ascii="Raleway" w:cs="Raleway" w:eastAsia="Raleway" w:hAnsi="Raleway"/>
          <w:b w:val="1"/>
          <w:rtl w:val="0"/>
        </w:rPr>
        <w:t xml:space="preserve">Angela Misri  </w:t>
      </w:r>
      <w:r w:rsidDel="00000000" w:rsidR="00000000" w:rsidRPr="00000000">
        <w:rPr>
          <w:rFonts w:ascii="Raleway" w:cs="Raleway" w:eastAsia="Raleway" w:hAnsi="Raleway"/>
          <w:color w:val="5d7284"/>
          <w:rtl w:val="0"/>
        </w:rPr>
        <w:t xml:space="preserve">04:23</w:t>
      </w:r>
      <w:r w:rsidDel="00000000" w:rsidR="00000000" w:rsidRPr="00000000">
        <w:rPr>
          <w:rtl w:val="0"/>
        </w:rPr>
      </w:r>
    </w:p>
    <w:p w:rsidR="00000000" w:rsidDel="00000000" w:rsidP="00000000" w:rsidRDefault="00000000" w:rsidRPr="00000000" w14:paraId="00000023">
      <w:pPr>
        <w:spacing w:after="0" w:lineRule="auto"/>
        <w:rPr>
          <w:rFonts w:ascii="Raleway" w:cs="Raleway" w:eastAsia="Raleway" w:hAnsi="Raleway"/>
        </w:rPr>
      </w:pPr>
      <w:r w:rsidDel="00000000" w:rsidR="00000000" w:rsidRPr="00000000">
        <w:rPr>
          <w:rFonts w:ascii="Raleway" w:cs="Raleway" w:eastAsia="Raleway" w:hAnsi="Raleway"/>
          <w:rtl w:val="0"/>
        </w:rPr>
        <w:t xml:space="preserve">I just I'm really looking forward to talking about this stuff. I don't think we as journalists, and we were just talking about it just now, is we don't get enough chance to pick our heads up out of what we're doing and actually talk to each other about things we're seeing and things that are changing and adapting. And it's such a really concentrated opportunity to just dedicate to this, this is all I'm going to do for those periods, that I get to talk about this stuff. So I'm really excited about those ideas.  </w:t>
      </w:r>
      <w:r w:rsidDel="00000000" w:rsidR="00000000" w:rsidRPr="00000000">
        <w:rPr>
          <w:rFonts w:ascii="Raleway" w:cs="Raleway" w:eastAsia="Raleway" w:hAnsi="Raleway"/>
          <w:i w:val="1"/>
          <w:rtl w:val="0"/>
        </w:rPr>
        <w:t xml:space="preserve">[Outro music fades in]</w:t>
      </w:r>
      <w:r w:rsidDel="00000000" w:rsidR="00000000" w:rsidRPr="00000000">
        <w:rPr>
          <w:rFonts w:ascii="Raleway" w:cs="Raleway" w:eastAsia="Raleway" w:hAnsi="Raleway"/>
          <w:rtl w:val="0"/>
        </w:rPr>
        <w:t xml:space="preserve"> I'm really excited about the openness of everyone and the variety and diversity of humans we're going to hear from it's really, really cool.</w:t>
      </w:r>
    </w:p>
    <w:p w:rsidR="00000000" w:rsidDel="00000000" w:rsidP="00000000" w:rsidRDefault="00000000" w:rsidRPr="00000000" w14:paraId="00000024">
      <w:pPr>
        <w:spacing w:after="0" w:lineRule="auto"/>
        <w:rPr>
          <w:rFonts w:ascii="Raleway" w:cs="Raleway" w:eastAsia="Raleway" w:hAnsi="Raleway"/>
        </w:rPr>
      </w:pPr>
      <w:r w:rsidDel="00000000" w:rsidR="00000000" w:rsidRPr="00000000">
        <w:rPr>
          <w:rtl w:val="0"/>
        </w:rPr>
      </w:r>
    </w:p>
    <w:p w:rsidR="00000000" w:rsidDel="00000000" w:rsidP="00000000" w:rsidRDefault="00000000" w:rsidRPr="00000000" w14:paraId="00000025">
      <w:pPr>
        <w:spacing w:after="0" w:lineRule="auto"/>
        <w:rPr>
          <w:rFonts w:ascii="Raleway" w:cs="Raleway" w:eastAsia="Raleway" w:hAnsi="Raleway"/>
        </w:rPr>
      </w:pPr>
      <w:r w:rsidDel="00000000" w:rsidR="00000000" w:rsidRPr="00000000">
        <w:rPr>
          <w:rFonts w:ascii="Raleway" w:cs="Raleway" w:eastAsia="Raleway" w:hAnsi="Raleway"/>
          <w:b w:val="1"/>
          <w:rtl w:val="0"/>
        </w:rPr>
        <w:t xml:space="preserve">Kayla Thompson  </w:t>
      </w:r>
      <w:r w:rsidDel="00000000" w:rsidR="00000000" w:rsidRPr="00000000">
        <w:rPr>
          <w:rFonts w:ascii="Raleway" w:cs="Raleway" w:eastAsia="Raleway" w:hAnsi="Raleway"/>
          <w:color w:val="5d7284"/>
          <w:rtl w:val="0"/>
        </w:rPr>
        <w:t xml:space="preserve">04:52</w:t>
      </w:r>
      <w:r w:rsidDel="00000000" w:rsidR="00000000" w:rsidRPr="00000000">
        <w:rPr>
          <w:rtl w:val="0"/>
        </w:rPr>
      </w:r>
    </w:p>
    <w:p w:rsidR="00000000" w:rsidDel="00000000" w:rsidP="00000000" w:rsidRDefault="00000000" w:rsidRPr="00000000" w14:paraId="00000026">
      <w:pPr>
        <w:spacing w:after="0" w:lineRule="auto"/>
        <w:rPr>
          <w:rFonts w:ascii="Raleway" w:cs="Raleway" w:eastAsia="Raleway" w:hAnsi="Raleway"/>
        </w:rPr>
      </w:pPr>
      <w:r w:rsidDel="00000000" w:rsidR="00000000" w:rsidRPr="00000000">
        <w:rPr>
          <w:rFonts w:ascii="Raleway" w:cs="Raleway" w:eastAsia="Raleway" w:hAnsi="Raleway"/>
          <w:rtl w:val="0"/>
        </w:rPr>
        <w:t xml:space="preserve">Thank you so much for joining us today Angela. We are so excited to have you as a speaker at our Between Ideals and Practices: Journalistic Roles in Transformative Times conference. And for those of you listening, if you have not already, please do not forget to register for the conference taking place on May 24 at TMU. We'll have presentations by researchers from around the world and affordable accommodations available in TMU's residence and for the duration of our conference, and ICA 2023. Check out details on our website</w:t>
      </w:r>
      <w:hyperlink r:id="rId8">
        <w:r w:rsidDel="00000000" w:rsidR="00000000" w:rsidRPr="00000000">
          <w:rPr>
            <w:rFonts w:ascii="Raleway" w:cs="Raleway" w:eastAsia="Raleway" w:hAnsi="Raleway"/>
            <w:color w:val="1155cc"/>
            <w:u w:val="single"/>
            <w:rtl w:val="0"/>
          </w:rPr>
          <w:t xml:space="preserve"> jrpcanada.ca</w:t>
        </w:r>
      </w:hyperlink>
      <w:r w:rsidDel="00000000" w:rsidR="00000000" w:rsidRPr="00000000">
        <w:rPr>
          <w:rFonts w:ascii="Raleway" w:cs="Raleway" w:eastAsia="Raleway" w:hAnsi="Raleway"/>
          <w:rtl w:val="0"/>
        </w:rPr>
        <w:t xml:space="preserve"> for more. </w:t>
      </w:r>
    </w:p>
    <w:p w:rsidR="00000000" w:rsidDel="00000000" w:rsidP="00000000" w:rsidRDefault="00000000" w:rsidRPr="00000000" w14:paraId="00000027">
      <w:pPr>
        <w:spacing w:after="0" w:lineRule="auto"/>
        <w:rPr>
          <w:rFonts w:ascii="Raleway" w:cs="Raleway" w:eastAsia="Raleway" w:hAnsi="Raleway"/>
          <w:i w:val="1"/>
        </w:rPr>
      </w:pPr>
      <w:r w:rsidDel="00000000" w:rsidR="00000000" w:rsidRPr="00000000">
        <w:rPr>
          <w:rtl w:val="0"/>
        </w:rPr>
      </w:r>
    </w:p>
    <w:p w:rsidR="00000000" w:rsidDel="00000000" w:rsidP="00000000" w:rsidRDefault="00000000" w:rsidRPr="00000000" w14:paraId="00000028">
      <w:pPr>
        <w:spacing w:after="0" w:lineRule="auto"/>
        <w:rPr>
          <w:rFonts w:ascii="Raleway" w:cs="Raleway" w:eastAsia="Raleway" w:hAnsi="Raleway"/>
          <w:i w:val="1"/>
        </w:rPr>
      </w:pPr>
      <w:r w:rsidDel="00000000" w:rsidR="00000000" w:rsidRPr="00000000">
        <w:rPr>
          <w:rFonts w:ascii="Raleway" w:cs="Raleway" w:eastAsia="Raleway" w:hAnsi="Raleway"/>
          <w:i w:val="1"/>
          <w:rtl w:val="0"/>
        </w:rPr>
        <w:t xml:space="preserve">[End music. End of podcast episode]</w:t>
      </w:r>
    </w:p>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Arial"/>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bfbfbf"/>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libri" w:cs="Calibri" w:eastAsia="Calibri" w:hAnsi="Calibri"/>
      <w:b w:val="1"/>
      <w:color w:val="366091"/>
      <w:sz w:val="28"/>
      <w:szCs w:val="28"/>
    </w:rPr>
  </w:style>
  <w:style w:type="paragraph" w:styleId="Heading2">
    <w:name w:val="heading 2"/>
    <w:basedOn w:val="Normal"/>
    <w:next w:val="Normal"/>
    <w:pPr>
      <w:keepNext w:val="1"/>
      <w:keepLines w:val="1"/>
      <w:spacing w:after="0" w:before="200" w:lineRule="auto"/>
    </w:pPr>
    <w:rPr>
      <w:rFonts w:ascii="Calibri" w:cs="Calibri" w:eastAsia="Calibri" w:hAnsi="Calibri"/>
      <w:b w:val="1"/>
      <w:color w:val="4f81bd"/>
      <w:sz w:val="26"/>
      <w:szCs w:val="26"/>
    </w:rPr>
  </w:style>
  <w:style w:type="paragraph" w:styleId="Heading3">
    <w:name w:val="heading 3"/>
    <w:basedOn w:val="Normal"/>
    <w:next w:val="Normal"/>
    <w:pPr>
      <w:keepNext w:val="1"/>
      <w:keepLines w:val="1"/>
      <w:spacing w:after="0" w:before="200" w:lineRule="auto"/>
    </w:pPr>
    <w:rPr>
      <w:rFonts w:ascii="Calibri" w:cs="Calibri" w:eastAsia="Calibri" w:hAnsi="Calibri"/>
      <w:b w:val="1"/>
      <w:color w:val="4f81bd"/>
    </w:rPr>
  </w:style>
  <w:style w:type="paragraph" w:styleId="Heading4">
    <w:name w:val="heading 4"/>
    <w:basedOn w:val="Normal"/>
    <w:next w:val="Normal"/>
    <w:pPr>
      <w:keepNext w:val="1"/>
      <w:keepLines w:val="1"/>
      <w:spacing w:after="0" w:before="200" w:lineRule="auto"/>
    </w:pPr>
    <w:rPr>
      <w:rFonts w:ascii="Calibri" w:cs="Calibri" w:eastAsia="Calibri" w:hAnsi="Calibri"/>
      <w:b w:val="1"/>
      <w:i w:val="1"/>
      <w:color w:val="4f81bd"/>
    </w:rPr>
  </w:style>
  <w:style w:type="paragraph" w:styleId="Heading5">
    <w:name w:val="heading 5"/>
    <w:basedOn w:val="Normal"/>
    <w:next w:val="Normal"/>
    <w:pPr>
      <w:keepNext w:val="1"/>
      <w:keepLines w:val="1"/>
      <w:spacing w:after="0" w:before="200" w:lineRule="auto"/>
    </w:pPr>
    <w:rPr>
      <w:rFonts w:ascii="Calibri" w:cs="Calibri" w:eastAsia="Calibri" w:hAnsi="Calibri"/>
      <w:color w:val="243f61"/>
    </w:rPr>
  </w:style>
  <w:style w:type="paragraph" w:styleId="Heading6">
    <w:name w:val="heading 6"/>
    <w:basedOn w:val="Normal"/>
    <w:next w:val="Normal"/>
    <w:pPr>
      <w:keepNext w:val="1"/>
      <w:keepLines w:val="1"/>
      <w:spacing w:after="0" w:before="200" w:lineRule="auto"/>
    </w:pPr>
    <w:rPr>
      <w:rFonts w:ascii="Calibri" w:cs="Calibri" w:eastAsia="Calibri" w:hAnsi="Calibri"/>
      <w:i w:val="1"/>
      <w:color w:val="243f61"/>
    </w:rPr>
  </w:style>
  <w:style w:type="paragraph" w:styleId="Title">
    <w:name w:val="Title"/>
    <w:basedOn w:val="Normal"/>
    <w:next w:val="Normal"/>
    <w:pPr>
      <w:pBdr>
        <w:bottom w:color="4f81bd" w:space="4" w:sz="8" w:val="single"/>
      </w:pBdr>
      <w:spacing w:after="300" w:line="240" w:lineRule="auto"/>
    </w:pPr>
    <w:rPr>
      <w:rFonts w:ascii="Calibri" w:cs="Calibri" w:eastAsia="Calibri" w:hAnsi="Calibri"/>
      <w:color w:val="17365d"/>
      <w:sz w:val="52"/>
      <w:szCs w:val="52"/>
    </w:rPr>
  </w:style>
  <w:style w:type="paragraph" w:styleId="Normal" w:default="1">
    <w:name w:val="Normal"/>
    <w:qFormat w:val="1"/>
    <w:rsid w:val="00FC693F"/>
  </w:style>
  <w:style w:type="paragraph" w:styleId="Heading1">
    <w:name w:val="heading 1"/>
    <w:basedOn w:val="Normal"/>
    <w:next w:val="Normal"/>
    <w:link w:val="Heading1Char"/>
    <w:uiPriority w:val="9"/>
    <w:qFormat w:val="1"/>
    <w:rsid w:val="00FC693F"/>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Heading2">
    <w:name w:val="heading 2"/>
    <w:basedOn w:val="Normal"/>
    <w:next w:val="Normal"/>
    <w:link w:val="Heading2Char"/>
    <w:uiPriority w:val="9"/>
    <w:unhideWhenUsed w:val="1"/>
    <w:qFormat w:val="1"/>
    <w:rsid w:val="00FC693F"/>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paragraph" w:styleId="Heading3">
    <w:name w:val="heading 3"/>
    <w:basedOn w:val="Normal"/>
    <w:next w:val="Normal"/>
    <w:link w:val="Heading3Char"/>
    <w:uiPriority w:val="9"/>
    <w:unhideWhenUsed w:val="1"/>
    <w:qFormat w:val="1"/>
    <w:rsid w:val="00FC693F"/>
    <w:pPr>
      <w:keepNext w:val="1"/>
      <w:keepLines w:val="1"/>
      <w:spacing w:after="0" w:before="200"/>
      <w:outlineLvl w:val="2"/>
    </w:pPr>
    <w:rPr>
      <w:rFonts w:asciiTheme="majorHAnsi" w:cstheme="majorBidi" w:eastAsiaTheme="majorEastAsia" w:hAnsiTheme="majorHAnsi"/>
      <w:b w:val="1"/>
      <w:bCs w:val="1"/>
      <w:color w:val="4f81bd" w:themeColor="accent1"/>
    </w:rPr>
  </w:style>
  <w:style w:type="paragraph" w:styleId="Heading4">
    <w:name w:val="heading 4"/>
    <w:basedOn w:val="Normal"/>
    <w:next w:val="Normal"/>
    <w:link w:val="Heading4Char"/>
    <w:uiPriority w:val="9"/>
    <w:semiHidden w:val="1"/>
    <w:unhideWhenUsed w:val="1"/>
    <w:qFormat w:val="1"/>
    <w:rsid w:val="00FC693F"/>
    <w:pPr>
      <w:keepNext w:val="1"/>
      <w:keepLines w:val="1"/>
      <w:spacing w:after="0" w:before="200"/>
      <w:outlineLvl w:val="3"/>
    </w:pPr>
    <w:rPr>
      <w:rFonts w:asciiTheme="majorHAnsi" w:cstheme="majorBidi" w:eastAsiaTheme="majorEastAsia" w:hAnsiTheme="majorHAnsi"/>
      <w:b w:val="1"/>
      <w:bCs w:val="1"/>
      <w:i w:val="1"/>
      <w:iCs w:val="1"/>
      <w:color w:val="4f81bd" w:themeColor="accent1"/>
    </w:rPr>
  </w:style>
  <w:style w:type="paragraph" w:styleId="Heading5">
    <w:name w:val="heading 5"/>
    <w:basedOn w:val="Normal"/>
    <w:next w:val="Normal"/>
    <w:link w:val="Heading5Char"/>
    <w:uiPriority w:val="9"/>
    <w:semiHidden w:val="1"/>
    <w:unhideWhenUsed w:val="1"/>
    <w:qFormat w:val="1"/>
    <w:rsid w:val="00FC693F"/>
    <w:pPr>
      <w:keepNext w:val="1"/>
      <w:keepLines w:val="1"/>
      <w:spacing w:after="0" w:before="200"/>
      <w:outlineLvl w:val="4"/>
    </w:pPr>
    <w:rPr>
      <w:rFonts w:asciiTheme="majorHAnsi" w:cstheme="majorBidi" w:eastAsiaTheme="majorEastAsia" w:hAnsiTheme="majorHAnsi"/>
      <w:color w:val="243f60" w:themeColor="accent1" w:themeShade="00007F"/>
    </w:rPr>
  </w:style>
  <w:style w:type="paragraph" w:styleId="Heading6">
    <w:name w:val="heading 6"/>
    <w:basedOn w:val="Normal"/>
    <w:next w:val="Normal"/>
    <w:link w:val="Heading6Char"/>
    <w:uiPriority w:val="9"/>
    <w:semiHidden w:val="1"/>
    <w:unhideWhenUsed w:val="1"/>
    <w:qFormat w:val="1"/>
    <w:rsid w:val="00FC693F"/>
    <w:pPr>
      <w:keepNext w:val="1"/>
      <w:keepLines w:val="1"/>
      <w:spacing w:after="0" w:before="200"/>
      <w:outlineLvl w:val="5"/>
    </w:pPr>
    <w:rPr>
      <w:rFonts w:asciiTheme="majorHAnsi" w:cstheme="majorBidi" w:eastAsiaTheme="majorEastAsia" w:hAnsiTheme="majorHAnsi"/>
      <w:i w:val="1"/>
      <w:iCs w:val="1"/>
      <w:color w:val="243f60" w:themeColor="accent1" w:themeShade="00007F"/>
    </w:rPr>
  </w:style>
  <w:style w:type="paragraph" w:styleId="Heading7">
    <w:name w:val="heading 7"/>
    <w:basedOn w:val="Normal"/>
    <w:next w:val="Normal"/>
    <w:link w:val="Heading7Char"/>
    <w:uiPriority w:val="9"/>
    <w:semiHidden w:val="1"/>
    <w:unhideWhenUsed w:val="1"/>
    <w:qFormat w:val="1"/>
    <w:rsid w:val="00FC693F"/>
    <w:pPr>
      <w:keepNext w:val="1"/>
      <w:keepLines w:val="1"/>
      <w:spacing w:after="0" w:before="200"/>
      <w:outlineLvl w:val="6"/>
    </w:pPr>
    <w:rPr>
      <w:rFonts w:asciiTheme="majorHAnsi" w:cstheme="majorBidi" w:eastAsiaTheme="majorEastAsia" w:hAnsiTheme="majorHAnsi"/>
      <w:i w:val="1"/>
      <w:iCs w:val="1"/>
      <w:color w:val="404040" w:themeColor="text1" w:themeTint="0000BF"/>
    </w:rPr>
  </w:style>
  <w:style w:type="paragraph" w:styleId="Heading8">
    <w:name w:val="heading 8"/>
    <w:basedOn w:val="Normal"/>
    <w:next w:val="Normal"/>
    <w:link w:val="Heading8Char"/>
    <w:uiPriority w:val="9"/>
    <w:semiHidden w:val="1"/>
    <w:unhideWhenUsed w:val="1"/>
    <w:qFormat w:val="1"/>
    <w:rsid w:val="00FC693F"/>
    <w:pPr>
      <w:keepNext w:val="1"/>
      <w:keepLines w:val="1"/>
      <w:spacing w:after="0" w:before="200"/>
      <w:outlineLvl w:val="7"/>
    </w:pPr>
    <w:rPr>
      <w:rFonts w:asciiTheme="majorHAnsi" w:cstheme="majorBidi" w:eastAsiaTheme="majorEastAsia" w:hAnsiTheme="majorHAnsi"/>
      <w:color w:val="4f81bd" w:themeColor="accent1"/>
      <w:sz w:val="20"/>
      <w:szCs w:val="20"/>
    </w:rPr>
  </w:style>
  <w:style w:type="paragraph" w:styleId="Heading9">
    <w:name w:val="heading 9"/>
    <w:basedOn w:val="Normal"/>
    <w:next w:val="Normal"/>
    <w:link w:val="Heading9Char"/>
    <w:uiPriority w:val="9"/>
    <w:semiHidden w:val="1"/>
    <w:unhideWhenUsed w:val="1"/>
    <w:qFormat w:val="1"/>
    <w:rsid w:val="00FC693F"/>
    <w:pPr>
      <w:keepNext w:val="1"/>
      <w:keepLines w:val="1"/>
      <w:spacing w:after="0" w:before="200"/>
      <w:outlineLvl w:val="8"/>
    </w:pPr>
    <w:rPr>
      <w:rFonts w:asciiTheme="majorHAnsi" w:cstheme="majorBidi" w:eastAsiaTheme="majorEastAsia" w:hAnsiTheme="majorHAnsi"/>
      <w:i w:val="1"/>
      <w:iCs w:val="1"/>
      <w:color w:val="404040" w:themeColor="text1" w:themeTint="0000BF"/>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E618BF"/>
    <w:pPr>
      <w:tabs>
        <w:tab w:val="center" w:pos="4680"/>
        <w:tab w:val="right" w:pos="9360"/>
      </w:tabs>
      <w:spacing w:after="0" w:line="240" w:lineRule="auto"/>
    </w:pPr>
  </w:style>
  <w:style w:type="character" w:styleId="HeaderChar" w:customStyle="1">
    <w:name w:val="Header Char"/>
    <w:basedOn w:val="DefaultParagraphFont"/>
    <w:link w:val="Header"/>
    <w:uiPriority w:val="99"/>
    <w:rsid w:val="00E618BF"/>
  </w:style>
  <w:style w:type="paragraph" w:styleId="Footer">
    <w:name w:val="footer"/>
    <w:basedOn w:val="Normal"/>
    <w:link w:val="FooterChar"/>
    <w:uiPriority w:val="99"/>
    <w:unhideWhenUsed w:val="1"/>
    <w:rsid w:val="00E618BF"/>
    <w:pPr>
      <w:tabs>
        <w:tab w:val="center" w:pos="4680"/>
        <w:tab w:val="right" w:pos="9360"/>
      </w:tabs>
      <w:spacing w:after="0" w:line="240" w:lineRule="auto"/>
    </w:pPr>
  </w:style>
  <w:style w:type="character" w:styleId="FooterChar" w:customStyle="1">
    <w:name w:val="Footer Char"/>
    <w:basedOn w:val="DefaultParagraphFont"/>
    <w:link w:val="Footer"/>
    <w:uiPriority w:val="99"/>
    <w:rsid w:val="00E618BF"/>
  </w:style>
  <w:style w:type="paragraph" w:styleId="NoSpacing">
    <w:name w:val="No Spacing"/>
    <w:uiPriority w:val="1"/>
    <w:qFormat w:val="1"/>
    <w:rsid w:val="00FC693F"/>
    <w:pPr>
      <w:spacing w:after="0" w:line="240" w:lineRule="auto"/>
    </w:pPr>
  </w:style>
  <w:style w:type="character" w:styleId="Heading1Char" w:customStyle="1">
    <w:name w:val="Heading 1 Char"/>
    <w:basedOn w:val="DefaultParagraphFont"/>
    <w:link w:val="Heading1"/>
    <w:uiPriority w:val="9"/>
    <w:rsid w:val="00FC693F"/>
    <w:rPr>
      <w:rFonts w:asciiTheme="majorHAnsi" w:cstheme="majorBidi" w:eastAsiaTheme="majorEastAsia" w:hAnsiTheme="majorHAnsi"/>
      <w:b w:val="1"/>
      <w:bCs w:val="1"/>
      <w:color w:val="365f91" w:themeColor="accent1" w:themeShade="0000BF"/>
      <w:sz w:val="28"/>
      <w:szCs w:val="28"/>
    </w:rPr>
  </w:style>
  <w:style w:type="character" w:styleId="Heading2Char" w:customStyle="1">
    <w:name w:val="Heading 2 Char"/>
    <w:basedOn w:val="DefaultParagraphFont"/>
    <w:link w:val="Heading2"/>
    <w:uiPriority w:val="9"/>
    <w:rsid w:val="00FC693F"/>
    <w:rPr>
      <w:rFonts w:asciiTheme="majorHAnsi" w:cstheme="majorBidi" w:eastAsiaTheme="majorEastAsia" w:hAnsiTheme="majorHAnsi"/>
      <w:b w:val="1"/>
      <w:bCs w:val="1"/>
      <w:color w:val="4f81bd" w:themeColor="accent1"/>
      <w:sz w:val="26"/>
      <w:szCs w:val="26"/>
    </w:rPr>
  </w:style>
  <w:style w:type="character" w:styleId="Heading3Char" w:customStyle="1">
    <w:name w:val="Heading 3 Char"/>
    <w:basedOn w:val="DefaultParagraphFont"/>
    <w:link w:val="Heading3"/>
    <w:uiPriority w:val="9"/>
    <w:rsid w:val="00FC693F"/>
    <w:rPr>
      <w:rFonts w:asciiTheme="majorHAnsi" w:cstheme="majorBidi" w:eastAsiaTheme="majorEastAsia" w:hAnsiTheme="majorHAnsi"/>
      <w:b w:val="1"/>
      <w:bCs w:val="1"/>
      <w:color w:val="4f81bd" w:themeColor="accent1"/>
    </w:rPr>
  </w:style>
  <w:style w:type="paragraph" w:styleId="Title">
    <w:name w:val="Title"/>
    <w:basedOn w:val="Normal"/>
    <w:next w:val="Normal"/>
    <w:link w:val="TitleChar"/>
    <w:uiPriority w:val="10"/>
    <w:qFormat w:val="1"/>
    <w:rsid w:val="00FC693F"/>
    <w:pPr>
      <w:pBdr>
        <w:bottom w:color="4f81bd" w:space="4" w:sz="8" w:themeColor="accent1" w:val="single"/>
      </w:pBdr>
      <w:spacing w:after="300" w:line="240" w:lineRule="auto"/>
      <w:contextualSpacing w:val="1"/>
    </w:pPr>
    <w:rPr>
      <w:rFonts w:asciiTheme="majorHAnsi" w:cstheme="majorBidi" w:eastAsiaTheme="majorEastAsia" w:hAnsiTheme="majorHAnsi"/>
      <w:color w:val="17365d" w:themeColor="text2" w:themeShade="0000BF"/>
      <w:spacing w:val="5"/>
      <w:kern w:val="28"/>
      <w:sz w:val="52"/>
      <w:szCs w:val="52"/>
    </w:rPr>
  </w:style>
  <w:style w:type="character" w:styleId="TitleChar" w:customStyle="1">
    <w:name w:val="Title Char"/>
    <w:basedOn w:val="DefaultParagraphFont"/>
    <w:link w:val="Title"/>
    <w:uiPriority w:val="10"/>
    <w:rsid w:val="00FC693F"/>
    <w:rPr>
      <w:rFonts w:asciiTheme="majorHAnsi" w:cstheme="majorBidi" w:eastAsiaTheme="majorEastAsia" w:hAnsiTheme="majorHAnsi"/>
      <w:color w:val="17365d" w:themeColor="text2" w:themeShade="0000BF"/>
      <w:spacing w:val="5"/>
      <w:kern w:val="28"/>
      <w:sz w:val="52"/>
      <w:szCs w:val="52"/>
    </w:rPr>
  </w:style>
  <w:style w:type="paragraph" w:styleId="Subtitle">
    <w:name w:val="Subtitle"/>
    <w:basedOn w:val="Normal"/>
    <w:next w:val="Normal"/>
    <w:link w:val="SubtitleChar"/>
    <w:uiPriority w:val="11"/>
    <w:qFormat w:val="1"/>
    <w:rsid w:val="00FC693F"/>
    <w:pPr>
      <w:numPr>
        <w:ilvl w:val="1"/>
      </w:numPr>
    </w:pPr>
    <w:rPr>
      <w:rFonts w:asciiTheme="majorHAnsi" w:cstheme="majorBidi" w:eastAsiaTheme="majorEastAsia" w:hAnsiTheme="majorHAnsi"/>
      <w:i w:val="1"/>
      <w:iCs w:val="1"/>
      <w:color w:val="4f81bd" w:themeColor="accent1"/>
      <w:spacing w:val="15"/>
      <w:sz w:val="24"/>
      <w:szCs w:val="24"/>
    </w:rPr>
  </w:style>
  <w:style w:type="character" w:styleId="SubtitleChar" w:customStyle="1">
    <w:name w:val="Subtitle Char"/>
    <w:basedOn w:val="DefaultParagraphFont"/>
    <w:link w:val="Subtitle"/>
    <w:uiPriority w:val="11"/>
    <w:rsid w:val="00FC693F"/>
    <w:rPr>
      <w:rFonts w:asciiTheme="majorHAnsi" w:cstheme="majorBidi" w:eastAsiaTheme="majorEastAsia" w:hAnsiTheme="majorHAnsi"/>
      <w:i w:val="1"/>
      <w:iCs w:val="1"/>
      <w:color w:val="4f81bd" w:themeColor="accent1"/>
      <w:spacing w:val="15"/>
      <w:sz w:val="24"/>
      <w:szCs w:val="24"/>
    </w:rPr>
  </w:style>
  <w:style w:type="paragraph" w:styleId="ListParagraph">
    <w:name w:val="List Paragraph"/>
    <w:basedOn w:val="Normal"/>
    <w:uiPriority w:val="34"/>
    <w:qFormat w:val="1"/>
    <w:rsid w:val="00FC693F"/>
    <w:pPr>
      <w:ind w:left="720"/>
      <w:contextualSpacing w:val="1"/>
    </w:pPr>
  </w:style>
  <w:style w:type="paragraph" w:styleId="BodyText">
    <w:name w:val="Body Text"/>
    <w:basedOn w:val="Normal"/>
    <w:link w:val="BodyTextChar"/>
    <w:uiPriority w:val="99"/>
    <w:unhideWhenUsed w:val="1"/>
    <w:rsid w:val="00AA1D8D"/>
    <w:pPr>
      <w:spacing w:after="120"/>
    </w:pPr>
  </w:style>
  <w:style w:type="character" w:styleId="BodyTextChar" w:customStyle="1">
    <w:name w:val="Body Text Char"/>
    <w:basedOn w:val="DefaultParagraphFont"/>
    <w:link w:val="BodyText"/>
    <w:uiPriority w:val="99"/>
    <w:rsid w:val="00AA1D8D"/>
  </w:style>
  <w:style w:type="paragraph" w:styleId="BodyText2">
    <w:name w:val="Body Text 2"/>
    <w:basedOn w:val="Normal"/>
    <w:link w:val="BodyText2Char"/>
    <w:uiPriority w:val="99"/>
    <w:unhideWhenUsed w:val="1"/>
    <w:rsid w:val="00AA1D8D"/>
    <w:pPr>
      <w:spacing w:after="120" w:line="480" w:lineRule="auto"/>
    </w:pPr>
  </w:style>
  <w:style w:type="character" w:styleId="BodyText2Char" w:customStyle="1">
    <w:name w:val="Body Text 2 Char"/>
    <w:basedOn w:val="DefaultParagraphFont"/>
    <w:link w:val="BodyText2"/>
    <w:uiPriority w:val="99"/>
    <w:rsid w:val="00AA1D8D"/>
  </w:style>
  <w:style w:type="paragraph" w:styleId="BodyText3">
    <w:name w:val="Body Text 3"/>
    <w:basedOn w:val="Normal"/>
    <w:link w:val="BodyText3Char"/>
    <w:uiPriority w:val="99"/>
    <w:unhideWhenUsed w:val="1"/>
    <w:rsid w:val="00AA1D8D"/>
    <w:pPr>
      <w:spacing w:after="120"/>
    </w:pPr>
    <w:rPr>
      <w:sz w:val="16"/>
      <w:szCs w:val="16"/>
    </w:rPr>
  </w:style>
  <w:style w:type="character" w:styleId="BodyText3Char" w:customStyle="1">
    <w:name w:val="Body Text 3 Char"/>
    <w:basedOn w:val="DefaultParagraphFont"/>
    <w:link w:val="BodyText3"/>
    <w:uiPriority w:val="99"/>
    <w:rsid w:val="00AA1D8D"/>
    <w:rPr>
      <w:sz w:val="16"/>
      <w:szCs w:val="16"/>
    </w:rPr>
  </w:style>
  <w:style w:type="paragraph" w:styleId="List">
    <w:name w:val="List"/>
    <w:basedOn w:val="Normal"/>
    <w:uiPriority w:val="99"/>
    <w:unhideWhenUsed w:val="1"/>
    <w:rsid w:val="00AA1D8D"/>
    <w:pPr>
      <w:ind w:left="360" w:hanging="360"/>
      <w:contextualSpacing w:val="1"/>
    </w:pPr>
  </w:style>
  <w:style w:type="paragraph" w:styleId="List2">
    <w:name w:val="List 2"/>
    <w:basedOn w:val="Normal"/>
    <w:uiPriority w:val="99"/>
    <w:unhideWhenUsed w:val="1"/>
    <w:rsid w:val="00326F90"/>
    <w:pPr>
      <w:ind w:left="720" w:hanging="360"/>
      <w:contextualSpacing w:val="1"/>
    </w:pPr>
  </w:style>
  <w:style w:type="paragraph" w:styleId="List3">
    <w:name w:val="List 3"/>
    <w:basedOn w:val="Normal"/>
    <w:uiPriority w:val="99"/>
    <w:unhideWhenUsed w:val="1"/>
    <w:rsid w:val="00326F90"/>
    <w:pPr>
      <w:ind w:left="1080" w:hanging="360"/>
      <w:contextualSpacing w:val="1"/>
    </w:pPr>
  </w:style>
  <w:style w:type="paragraph" w:styleId="ListBullet">
    <w:name w:val="List Bullet"/>
    <w:basedOn w:val="Normal"/>
    <w:uiPriority w:val="99"/>
    <w:unhideWhenUsed w:val="1"/>
    <w:rsid w:val="00326F90"/>
    <w:pPr>
      <w:numPr>
        <w:numId w:val="1"/>
      </w:numPr>
      <w:contextualSpacing w:val="1"/>
    </w:pPr>
  </w:style>
  <w:style w:type="paragraph" w:styleId="ListBullet2">
    <w:name w:val="List Bullet 2"/>
    <w:basedOn w:val="Normal"/>
    <w:uiPriority w:val="99"/>
    <w:unhideWhenUsed w:val="1"/>
    <w:rsid w:val="00326F90"/>
    <w:pPr>
      <w:numPr>
        <w:numId w:val="2"/>
      </w:numPr>
      <w:contextualSpacing w:val="1"/>
    </w:pPr>
  </w:style>
  <w:style w:type="paragraph" w:styleId="ListBullet3">
    <w:name w:val="List Bullet 3"/>
    <w:basedOn w:val="Normal"/>
    <w:uiPriority w:val="99"/>
    <w:unhideWhenUsed w:val="1"/>
    <w:rsid w:val="00326F90"/>
    <w:pPr>
      <w:numPr>
        <w:numId w:val="3"/>
      </w:numPr>
      <w:contextualSpacing w:val="1"/>
    </w:pPr>
  </w:style>
  <w:style w:type="paragraph" w:styleId="ListNumber">
    <w:name w:val="List Number"/>
    <w:basedOn w:val="Normal"/>
    <w:uiPriority w:val="99"/>
    <w:unhideWhenUsed w:val="1"/>
    <w:rsid w:val="00326F90"/>
    <w:pPr>
      <w:numPr>
        <w:numId w:val="5"/>
      </w:numPr>
      <w:contextualSpacing w:val="1"/>
    </w:pPr>
  </w:style>
  <w:style w:type="paragraph" w:styleId="ListNumber2">
    <w:name w:val="List Number 2"/>
    <w:basedOn w:val="Normal"/>
    <w:uiPriority w:val="99"/>
    <w:unhideWhenUsed w:val="1"/>
    <w:rsid w:val="0029639D"/>
    <w:pPr>
      <w:numPr>
        <w:numId w:val="6"/>
      </w:numPr>
      <w:contextualSpacing w:val="1"/>
    </w:pPr>
  </w:style>
  <w:style w:type="paragraph" w:styleId="ListNumber3">
    <w:name w:val="List Number 3"/>
    <w:basedOn w:val="Normal"/>
    <w:uiPriority w:val="99"/>
    <w:unhideWhenUsed w:val="1"/>
    <w:rsid w:val="0029639D"/>
    <w:pPr>
      <w:numPr>
        <w:numId w:val="7"/>
      </w:numPr>
      <w:contextualSpacing w:val="1"/>
    </w:pPr>
  </w:style>
  <w:style w:type="paragraph" w:styleId="ListContinue">
    <w:name w:val="List Continue"/>
    <w:basedOn w:val="Normal"/>
    <w:uiPriority w:val="99"/>
    <w:unhideWhenUsed w:val="1"/>
    <w:rsid w:val="0029639D"/>
    <w:pPr>
      <w:spacing w:after="120"/>
      <w:ind w:left="360"/>
      <w:contextualSpacing w:val="1"/>
    </w:pPr>
  </w:style>
  <w:style w:type="paragraph" w:styleId="ListContinue2">
    <w:name w:val="List Continue 2"/>
    <w:basedOn w:val="Normal"/>
    <w:uiPriority w:val="99"/>
    <w:unhideWhenUsed w:val="1"/>
    <w:rsid w:val="0029639D"/>
    <w:pPr>
      <w:spacing w:after="120"/>
      <w:ind w:left="720"/>
      <w:contextualSpacing w:val="1"/>
    </w:pPr>
  </w:style>
  <w:style w:type="paragraph" w:styleId="ListContinue3">
    <w:name w:val="List Continue 3"/>
    <w:basedOn w:val="Normal"/>
    <w:uiPriority w:val="99"/>
    <w:unhideWhenUsed w:val="1"/>
    <w:rsid w:val="0029639D"/>
    <w:pPr>
      <w:spacing w:after="120"/>
      <w:ind w:left="1080"/>
      <w:contextualSpacing w:val="1"/>
    </w:pPr>
  </w:style>
  <w:style w:type="paragraph" w:styleId="MacroText">
    <w:name w:val="macro"/>
    <w:link w:val="MacroTextChar"/>
    <w:uiPriority w:val="99"/>
    <w:unhideWhenUsed w:val="1"/>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styleId="MacroTextChar" w:customStyle="1">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val="1"/>
    <w:rsid w:val="00FC693F"/>
    <w:rPr>
      <w:i w:val="1"/>
      <w:iCs w:val="1"/>
      <w:color w:val="000000" w:themeColor="text1"/>
    </w:rPr>
  </w:style>
  <w:style w:type="character" w:styleId="QuoteChar" w:customStyle="1">
    <w:name w:val="Quote Char"/>
    <w:basedOn w:val="DefaultParagraphFont"/>
    <w:link w:val="Quote"/>
    <w:uiPriority w:val="29"/>
    <w:rsid w:val="00FC693F"/>
    <w:rPr>
      <w:i w:val="1"/>
      <w:iCs w:val="1"/>
      <w:color w:val="000000" w:themeColor="text1"/>
    </w:rPr>
  </w:style>
  <w:style w:type="character" w:styleId="Heading4Char" w:customStyle="1">
    <w:name w:val="Heading 4 Char"/>
    <w:basedOn w:val="DefaultParagraphFont"/>
    <w:link w:val="Heading4"/>
    <w:uiPriority w:val="9"/>
    <w:semiHidden w:val="1"/>
    <w:rsid w:val="00FC693F"/>
    <w:rPr>
      <w:rFonts w:asciiTheme="majorHAnsi" w:cstheme="majorBidi" w:eastAsiaTheme="majorEastAsia" w:hAnsiTheme="majorHAnsi"/>
      <w:b w:val="1"/>
      <w:bCs w:val="1"/>
      <w:i w:val="1"/>
      <w:iCs w:val="1"/>
      <w:color w:val="4f81bd" w:themeColor="accent1"/>
    </w:rPr>
  </w:style>
  <w:style w:type="character" w:styleId="Heading5Char" w:customStyle="1">
    <w:name w:val="Heading 5 Char"/>
    <w:basedOn w:val="DefaultParagraphFont"/>
    <w:link w:val="Heading5"/>
    <w:uiPriority w:val="9"/>
    <w:semiHidden w:val="1"/>
    <w:rsid w:val="00FC693F"/>
    <w:rPr>
      <w:rFonts w:asciiTheme="majorHAnsi" w:cstheme="majorBidi" w:eastAsiaTheme="majorEastAsia" w:hAnsiTheme="majorHAnsi"/>
      <w:color w:val="243f60" w:themeColor="accent1" w:themeShade="00007F"/>
    </w:rPr>
  </w:style>
  <w:style w:type="character" w:styleId="Heading6Char" w:customStyle="1">
    <w:name w:val="Heading 6 Char"/>
    <w:basedOn w:val="DefaultParagraphFont"/>
    <w:link w:val="Heading6"/>
    <w:uiPriority w:val="9"/>
    <w:semiHidden w:val="1"/>
    <w:rsid w:val="00FC693F"/>
    <w:rPr>
      <w:rFonts w:asciiTheme="majorHAnsi" w:cstheme="majorBidi" w:eastAsiaTheme="majorEastAsia" w:hAnsiTheme="majorHAnsi"/>
      <w:i w:val="1"/>
      <w:iCs w:val="1"/>
      <w:color w:val="243f60" w:themeColor="accent1" w:themeShade="00007F"/>
    </w:rPr>
  </w:style>
  <w:style w:type="character" w:styleId="Heading7Char" w:customStyle="1">
    <w:name w:val="Heading 7 Char"/>
    <w:basedOn w:val="DefaultParagraphFont"/>
    <w:link w:val="Heading7"/>
    <w:uiPriority w:val="9"/>
    <w:semiHidden w:val="1"/>
    <w:rsid w:val="00FC693F"/>
    <w:rPr>
      <w:rFonts w:asciiTheme="majorHAnsi" w:cstheme="majorBidi" w:eastAsiaTheme="majorEastAsia" w:hAnsiTheme="majorHAnsi"/>
      <w:i w:val="1"/>
      <w:iCs w:val="1"/>
      <w:color w:val="404040" w:themeColor="text1" w:themeTint="0000BF"/>
    </w:rPr>
  </w:style>
  <w:style w:type="character" w:styleId="Heading8Char" w:customStyle="1">
    <w:name w:val="Heading 8 Char"/>
    <w:basedOn w:val="DefaultParagraphFont"/>
    <w:link w:val="Heading8"/>
    <w:uiPriority w:val="9"/>
    <w:semiHidden w:val="1"/>
    <w:rsid w:val="00FC693F"/>
    <w:rPr>
      <w:rFonts w:asciiTheme="majorHAnsi" w:cstheme="majorBidi" w:eastAsiaTheme="majorEastAsia" w:hAnsiTheme="majorHAnsi"/>
      <w:color w:val="4f81bd" w:themeColor="accent1"/>
      <w:sz w:val="20"/>
      <w:szCs w:val="20"/>
    </w:rPr>
  </w:style>
  <w:style w:type="character" w:styleId="Heading9Char" w:customStyle="1">
    <w:name w:val="Heading 9 Char"/>
    <w:basedOn w:val="DefaultParagraphFont"/>
    <w:link w:val="Heading9"/>
    <w:uiPriority w:val="9"/>
    <w:semiHidden w:val="1"/>
    <w:rsid w:val="00FC693F"/>
    <w:rPr>
      <w:rFonts w:asciiTheme="majorHAnsi" w:cstheme="majorBidi" w:eastAsiaTheme="majorEastAsia" w:hAnsiTheme="majorHAnsi"/>
      <w:i w:val="1"/>
      <w:iCs w:val="1"/>
      <w:color w:val="404040" w:themeColor="text1" w:themeTint="0000BF"/>
      <w:sz w:val="20"/>
      <w:szCs w:val="20"/>
    </w:rPr>
  </w:style>
  <w:style w:type="paragraph" w:styleId="Caption">
    <w:name w:val="caption"/>
    <w:basedOn w:val="Normal"/>
    <w:next w:val="Normal"/>
    <w:uiPriority w:val="35"/>
    <w:semiHidden w:val="1"/>
    <w:unhideWhenUsed w:val="1"/>
    <w:qFormat w:val="1"/>
    <w:rsid w:val="00FC693F"/>
    <w:pPr>
      <w:spacing w:line="240" w:lineRule="auto"/>
    </w:pPr>
    <w:rPr>
      <w:b w:val="1"/>
      <w:bCs w:val="1"/>
      <w:color w:val="4f81bd" w:themeColor="accent1"/>
      <w:sz w:val="18"/>
      <w:szCs w:val="18"/>
    </w:rPr>
  </w:style>
  <w:style w:type="character" w:styleId="Strong">
    <w:name w:val="Strong"/>
    <w:basedOn w:val="DefaultParagraphFont"/>
    <w:uiPriority w:val="22"/>
    <w:qFormat w:val="1"/>
    <w:rsid w:val="00FC693F"/>
    <w:rPr>
      <w:b w:val="1"/>
      <w:bCs w:val="1"/>
    </w:rPr>
  </w:style>
  <w:style w:type="character" w:styleId="Emphasis">
    <w:name w:val="Emphasis"/>
    <w:basedOn w:val="DefaultParagraphFont"/>
    <w:uiPriority w:val="20"/>
    <w:qFormat w:val="1"/>
    <w:rsid w:val="00FC693F"/>
    <w:rPr>
      <w:i w:val="1"/>
      <w:iCs w:val="1"/>
    </w:rPr>
  </w:style>
  <w:style w:type="paragraph" w:styleId="IntenseQuote">
    <w:name w:val="Intense Quote"/>
    <w:basedOn w:val="Normal"/>
    <w:next w:val="Normal"/>
    <w:link w:val="IntenseQuoteChar"/>
    <w:uiPriority w:val="30"/>
    <w:qFormat w:val="1"/>
    <w:rsid w:val="00FC693F"/>
    <w:pPr>
      <w:pBdr>
        <w:bottom w:color="4f81bd" w:space="4" w:sz="4" w:themeColor="accent1" w:val="single"/>
      </w:pBdr>
      <w:spacing w:after="280" w:before="200"/>
      <w:ind w:left="936" w:right="936"/>
    </w:pPr>
    <w:rPr>
      <w:b w:val="1"/>
      <w:bCs w:val="1"/>
      <w:i w:val="1"/>
      <w:iCs w:val="1"/>
      <w:color w:val="4f81bd" w:themeColor="accent1"/>
    </w:rPr>
  </w:style>
  <w:style w:type="character" w:styleId="IntenseQuoteChar" w:customStyle="1">
    <w:name w:val="Intense Quote Char"/>
    <w:basedOn w:val="DefaultParagraphFont"/>
    <w:link w:val="IntenseQuote"/>
    <w:uiPriority w:val="30"/>
    <w:rsid w:val="00FC693F"/>
    <w:rPr>
      <w:b w:val="1"/>
      <w:bCs w:val="1"/>
      <w:i w:val="1"/>
      <w:iCs w:val="1"/>
      <w:color w:val="4f81bd" w:themeColor="accent1"/>
    </w:rPr>
  </w:style>
  <w:style w:type="character" w:styleId="SubtleEmphasis">
    <w:name w:val="Subtle Emphasis"/>
    <w:basedOn w:val="DefaultParagraphFont"/>
    <w:uiPriority w:val="19"/>
    <w:qFormat w:val="1"/>
    <w:rsid w:val="00FC693F"/>
    <w:rPr>
      <w:i w:val="1"/>
      <w:iCs w:val="1"/>
      <w:color w:val="808080" w:themeColor="text1" w:themeTint="00007F"/>
    </w:rPr>
  </w:style>
  <w:style w:type="character" w:styleId="IntenseEmphasis">
    <w:name w:val="Intense Emphasis"/>
    <w:basedOn w:val="DefaultParagraphFont"/>
    <w:uiPriority w:val="21"/>
    <w:qFormat w:val="1"/>
    <w:rsid w:val="00FC693F"/>
    <w:rPr>
      <w:b w:val="1"/>
      <w:bCs w:val="1"/>
      <w:i w:val="1"/>
      <w:iCs w:val="1"/>
      <w:color w:val="4f81bd" w:themeColor="accent1"/>
    </w:rPr>
  </w:style>
  <w:style w:type="character" w:styleId="SubtleReference">
    <w:name w:val="Subtle Reference"/>
    <w:basedOn w:val="DefaultParagraphFont"/>
    <w:uiPriority w:val="31"/>
    <w:qFormat w:val="1"/>
    <w:rsid w:val="00FC693F"/>
    <w:rPr>
      <w:smallCaps w:val="1"/>
      <w:color w:val="c0504d" w:themeColor="accent2"/>
      <w:u w:val="single"/>
    </w:rPr>
  </w:style>
  <w:style w:type="character" w:styleId="IntenseReference">
    <w:name w:val="Intense Reference"/>
    <w:basedOn w:val="DefaultParagraphFont"/>
    <w:uiPriority w:val="32"/>
    <w:qFormat w:val="1"/>
    <w:rsid w:val="00FC693F"/>
    <w:rPr>
      <w:b w:val="1"/>
      <w:bCs w:val="1"/>
      <w:smallCaps w:val="1"/>
      <w:color w:val="c0504d" w:themeColor="accent2"/>
      <w:spacing w:val="5"/>
      <w:u w:val="single"/>
    </w:rPr>
  </w:style>
  <w:style w:type="character" w:styleId="BookTitle">
    <w:name w:val="Book Title"/>
    <w:basedOn w:val="DefaultParagraphFont"/>
    <w:uiPriority w:val="33"/>
    <w:qFormat w:val="1"/>
    <w:rsid w:val="00FC693F"/>
    <w:rPr>
      <w:b w:val="1"/>
      <w:bCs w:val="1"/>
      <w:smallCaps w:val="1"/>
      <w:spacing w:val="5"/>
    </w:rPr>
  </w:style>
  <w:style w:type="paragraph" w:styleId="TOCHeading">
    <w:name w:val="TOC Heading"/>
    <w:basedOn w:val="Heading1"/>
    <w:next w:val="Normal"/>
    <w:uiPriority w:val="39"/>
    <w:semiHidden w:val="1"/>
    <w:unhideWhenUsed w:val="1"/>
    <w:qFormat w:val="1"/>
    <w:rsid w:val="00FC693F"/>
    <w:pPr>
      <w:outlineLvl w:val="9"/>
    </w:pPr>
  </w:style>
  <w:style w:type="table" w:styleId="TableGrid">
    <w:name w:val="Table Grid"/>
    <w:basedOn w:val="TableNormal"/>
    <w:uiPriority w:val="59"/>
    <w:rsid w:val="00FC693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LightShading">
    <w:name w:val="Light Shading"/>
    <w:basedOn w:val="TableNormal"/>
    <w:uiPriority w:val="60"/>
    <w:rsid w:val="00FC693F"/>
    <w:pPr>
      <w:spacing w:after="0" w:line="240" w:lineRule="auto"/>
    </w:pPr>
    <w:rPr>
      <w:color w:val="000000" w:themeColor="text1" w:themeShade="0000BF"/>
    </w:rPr>
    <w:tblPr>
      <w:tblStyleRowBandSize w:val="1"/>
      <w:tblStyleColBandSize w:val="1"/>
      <w:tblBorders>
        <w:top w:color="000000" w:space="0" w:sz="8" w:themeColor="text1" w:val="single"/>
        <w:bottom w:color="000000" w:space="0" w:sz="8" w:themeColor="text1" w:val="single"/>
      </w:tblBorders>
    </w:tblPr>
    <w:tblStylePr w:type="fir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left w:space="0" w:sz="0" w:val="nil"/>
          <w:right w:space="0" w:sz="0" w:val="nil"/>
          <w:insideH w:space="0" w:sz="0" w:val="nil"/>
          <w:insideV w:space="0" w:sz="0" w:val="nil"/>
        </w:tcBorders>
        <w:shd w:color="auto" w:fill="c0c0c0" w:themeFill="text1" w:themeFillTint="00003F" w:val="clear"/>
      </w:tcPr>
    </w:tblStylePr>
  </w:style>
  <w:style w:type="table" w:styleId="LightShading-Accent1">
    <w:name w:val="Light Shading Accent 1"/>
    <w:basedOn w:val="TableNormal"/>
    <w:uiPriority w:val="60"/>
    <w:rsid w:val="00FC693F"/>
    <w:pPr>
      <w:spacing w:after="0" w:line="240" w:lineRule="auto"/>
    </w:pPr>
    <w:rPr>
      <w:color w:val="365f91" w:themeColor="accent1" w:themeShade="0000BF"/>
    </w:rPr>
    <w:tblPr>
      <w:tblStyleRowBandSize w:val="1"/>
      <w:tblStyleColBandSize w:val="1"/>
      <w:tblBorders>
        <w:top w:color="4f81bd" w:space="0" w:sz="8" w:themeColor="accent1" w:val="single"/>
        <w:bottom w:color="4f81bd" w:space="0" w:sz="8" w:themeColor="accent1" w:val="single"/>
      </w:tblBorders>
    </w:tblPr>
    <w:tblStylePr w:type="firstRow">
      <w:pPr>
        <w:spacing w:after="0" w:before="0" w:line="240" w:lineRule="auto"/>
      </w:pPr>
      <w:rPr>
        <w:b w:val="1"/>
        <w:bCs w:val="1"/>
      </w:rPr>
      <w:tblPr/>
      <w:tcPr>
        <w:tcBorders>
          <w:top w:color="4f81bd" w:space="0" w:sz="8" w:themeColor="accent1" w:val="single"/>
          <w:left w:space="0" w:sz="0" w:val="nil"/>
          <w:bottom w:color="4f81bd" w:space="0" w:sz="8" w:themeColor="accen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4f81bd" w:space="0" w:sz="8" w:themeColor="accent1" w:val="single"/>
          <w:left w:space="0" w:sz="0" w:val="nil"/>
          <w:bottom w:color="4f81bd" w:space="0" w:sz="8" w:themeColor="accen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3dfee" w:themeFill="accent1" w:themeFillTint="00003F" w:val="clear"/>
      </w:tcPr>
    </w:tblStylePr>
    <w:tblStylePr w:type="band1Horz">
      <w:tblPr/>
      <w:tcPr>
        <w:tcBorders>
          <w:left w:space="0" w:sz="0" w:val="nil"/>
          <w:right w:space="0" w:sz="0" w:val="nil"/>
          <w:insideH w:space="0" w:sz="0" w:val="nil"/>
          <w:insideV w:space="0" w:sz="0" w:val="nil"/>
        </w:tcBorders>
        <w:shd w:color="auto" w:fill="d3dfee" w:themeFill="accent1" w:themeFillTint="00003F" w:val="clear"/>
      </w:tcPr>
    </w:tblStylePr>
  </w:style>
  <w:style w:type="table" w:styleId="LightShading-Accent2">
    <w:name w:val="Light Shading Accent 2"/>
    <w:basedOn w:val="TableNormal"/>
    <w:uiPriority w:val="60"/>
    <w:rsid w:val="00FC693F"/>
    <w:pPr>
      <w:spacing w:after="0" w:line="240" w:lineRule="auto"/>
    </w:pPr>
    <w:rPr>
      <w:color w:val="943634" w:themeColor="accent2" w:themeShade="0000BF"/>
    </w:rPr>
    <w:tblPr>
      <w:tblStyleRowBandSize w:val="1"/>
      <w:tblStyleColBandSize w:val="1"/>
      <w:tblBorders>
        <w:top w:color="c0504d" w:space="0" w:sz="8" w:themeColor="accent2" w:val="single"/>
        <w:bottom w:color="c0504d" w:space="0" w:sz="8" w:themeColor="accent2" w:val="single"/>
      </w:tblBorders>
    </w:tblPr>
    <w:tblStylePr w:type="firstRow">
      <w:pPr>
        <w:spacing w:after="0" w:before="0" w:line="240" w:lineRule="auto"/>
      </w:pPr>
      <w:rPr>
        <w:b w:val="1"/>
        <w:bCs w:val="1"/>
      </w:rPr>
      <w:tblPr/>
      <w:tcPr>
        <w:tcBorders>
          <w:top w:color="c0504d" w:space="0" w:sz="8" w:themeColor="accent2" w:val="single"/>
          <w:left w:space="0" w:sz="0" w:val="nil"/>
          <w:bottom w:color="c0504d" w:space="0" w:sz="8" w:themeColor="accent2" w:val="single"/>
          <w:right w:space="0" w:sz="0" w:val="nil"/>
          <w:insideH w:space="0" w:sz="0" w:val="nil"/>
          <w:insideV w:space="0" w:sz="0" w:val="nil"/>
        </w:tcBorders>
      </w:tcPr>
    </w:tblStylePr>
    <w:tblStylePr w:type="lastRow">
      <w:pPr>
        <w:spacing w:after="0" w:before="0" w:line="240" w:lineRule="auto"/>
      </w:pPr>
      <w:rPr>
        <w:b w:val="1"/>
        <w:bCs w:val="1"/>
      </w:rPr>
      <w:tblPr/>
      <w:tcPr>
        <w:tcBorders>
          <w:top w:color="c0504d" w:space="0" w:sz="8" w:themeColor="accent2" w:val="single"/>
          <w:left w:space="0" w:sz="0" w:val="nil"/>
          <w:bottom w:color="c0504d" w:space="0" w:sz="8" w:themeColor="accent2"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fd3d2" w:themeFill="accent2" w:themeFillTint="00003F" w:val="clear"/>
      </w:tcPr>
    </w:tblStylePr>
    <w:tblStylePr w:type="band1Horz">
      <w:tblPr/>
      <w:tcPr>
        <w:tcBorders>
          <w:left w:space="0" w:sz="0" w:val="nil"/>
          <w:right w:space="0" w:sz="0" w:val="nil"/>
          <w:insideH w:space="0" w:sz="0" w:val="nil"/>
          <w:insideV w:space="0" w:sz="0" w:val="nil"/>
        </w:tcBorders>
        <w:shd w:color="auto" w:fill="efd3d2" w:themeFill="accent2" w:themeFillTint="00003F" w:val="clear"/>
      </w:tcPr>
    </w:tblStylePr>
  </w:style>
  <w:style w:type="table" w:styleId="LightShading-Accent3">
    <w:name w:val="Light Shading Accent 3"/>
    <w:basedOn w:val="TableNormal"/>
    <w:uiPriority w:val="60"/>
    <w:rsid w:val="00FC693F"/>
    <w:pPr>
      <w:spacing w:after="0" w:line="240" w:lineRule="auto"/>
    </w:pPr>
    <w:rPr>
      <w:color w:val="76923c" w:themeColor="accent3" w:themeShade="0000BF"/>
    </w:rPr>
    <w:tblPr>
      <w:tblStyleRowBandSize w:val="1"/>
      <w:tblStyleColBandSize w:val="1"/>
      <w:tblBorders>
        <w:top w:color="9bbb59" w:space="0" w:sz="8" w:themeColor="accent3" w:val="single"/>
        <w:bottom w:color="9bbb59" w:space="0" w:sz="8" w:themeColor="accent3" w:val="single"/>
      </w:tblBorders>
    </w:tblPr>
    <w:tblStylePr w:type="firstRow">
      <w:pPr>
        <w:spacing w:after="0" w:before="0" w:line="240" w:lineRule="auto"/>
      </w:pPr>
      <w:rPr>
        <w:b w:val="1"/>
        <w:bCs w:val="1"/>
      </w:rPr>
      <w:tblPr/>
      <w:tcPr>
        <w:tcBorders>
          <w:top w:color="9bbb59" w:space="0" w:sz="8" w:themeColor="accent3" w:val="single"/>
          <w:left w:space="0" w:sz="0" w:val="nil"/>
          <w:bottom w:color="9bbb59" w:space="0" w:sz="8" w:themeColor="accent3" w:val="single"/>
          <w:right w:space="0" w:sz="0" w:val="nil"/>
          <w:insideH w:space="0" w:sz="0" w:val="nil"/>
          <w:insideV w:space="0" w:sz="0" w:val="nil"/>
        </w:tcBorders>
      </w:tcPr>
    </w:tblStylePr>
    <w:tblStylePr w:type="lastRow">
      <w:pPr>
        <w:spacing w:after="0" w:before="0" w:line="240" w:lineRule="auto"/>
      </w:pPr>
      <w:rPr>
        <w:b w:val="1"/>
        <w:bCs w:val="1"/>
      </w:rPr>
      <w:tblPr/>
      <w:tcPr>
        <w:tcBorders>
          <w:top w:color="9bbb59" w:space="0" w:sz="8" w:themeColor="accent3" w:val="single"/>
          <w:left w:space="0" w:sz="0" w:val="nil"/>
          <w:bottom w:color="9bbb59" w:space="0" w:sz="8" w:themeColor="accent3"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6eed5" w:themeFill="accent3" w:themeFillTint="00003F" w:val="clear"/>
      </w:tcPr>
    </w:tblStylePr>
    <w:tblStylePr w:type="band1Horz">
      <w:tblPr/>
      <w:tcPr>
        <w:tcBorders>
          <w:left w:space="0" w:sz="0" w:val="nil"/>
          <w:right w:space="0" w:sz="0" w:val="nil"/>
          <w:insideH w:space="0" w:sz="0" w:val="nil"/>
          <w:insideV w:space="0" w:sz="0" w:val="nil"/>
        </w:tcBorders>
        <w:shd w:color="auto" w:fill="e6eed5" w:themeFill="accent3" w:themeFillTint="00003F" w:val="clear"/>
      </w:tcPr>
    </w:tblStylePr>
  </w:style>
  <w:style w:type="table" w:styleId="LightShading-Accent4">
    <w:name w:val="Light Shading Accent 4"/>
    <w:basedOn w:val="TableNormal"/>
    <w:uiPriority w:val="60"/>
    <w:rsid w:val="00FC693F"/>
    <w:pPr>
      <w:spacing w:after="0" w:line="240" w:lineRule="auto"/>
    </w:pPr>
    <w:rPr>
      <w:color w:val="5f497a" w:themeColor="accent4" w:themeShade="0000BF"/>
    </w:rPr>
    <w:tblPr>
      <w:tblStyleRowBandSize w:val="1"/>
      <w:tblStyleColBandSize w:val="1"/>
      <w:tblBorders>
        <w:top w:color="8064a2" w:space="0" w:sz="8" w:themeColor="accent4" w:val="single"/>
        <w:bottom w:color="8064a2" w:space="0" w:sz="8" w:themeColor="accent4" w:val="single"/>
      </w:tblBorders>
    </w:tblPr>
    <w:tblStylePr w:type="firstRow">
      <w:pPr>
        <w:spacing w:after="0" w:before="0" w:line="240" w:lineRule="auto"/>
      </w:pPr>
      <w:rPr>
        <w:b w:val="1"/>
        <w:bCs w:val="1"/>
      </w:rPr>
      <w:tblPr/>
      <w:tcPr>
        <w:tcBorders>
          <w:top w:color="8064a2" w:space="0" w:sz="8" w:themeColor="accent4" w:val="single"/>
          <w:left w:space="0" w:sz="0" w:val="nil"/>
          <w:bottom w:color="8064a2" w:space="0" w:sz="8" w:themeColor="accent4" w:val="single"/>
          <w:right w:space="0" w:sz="0" w:val="nil"/>
          <w:insideH w:space="0" w:sz="0" w:val="nil"/>
          <w:insideV w:space="0" w:sz="0" w:val="nil"/>
        </w:tcBorders>
      </w:tcPr>
    </w:tblStylePr>
    <w:tblStylePr w:type="lastRow">
      <w:pPr>
        <w:spacing w:after="0" w:before="0" w:line="240" w:lineRule="auto"/>
      </w:pPr>
      <w:rPr>
        <w:b w:val="1"/>
        <w:bCs w:val="1"/>
      </w:rPr>
      <w:tblPr/>
      <w:tcPr>
        <w:tcBorders>
          <w:top w:color="8064a2" w:space="0" w:sz="8" w:themeColor="accent4" w:val="single"/>
          <w:left w:space="0" w:sz="0" w:val="nil"/>
          <w:bottom w:color="8064a2" w:space="0" w:sz="8" w:themeColor="accent4"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fd8e8" w:themeFill="accent4" w:themeFillTint="00003F" w:val="clear"/>
      </w:tcPr>
    </w:tblStylePr>
    <w:tblStylePr w:type="band1Horz">
      <w:tblPr/>
      <w:tcPr>
        <w:tcBorders>
          <w:left w:space="0" w:sz="0" w:val="nil"/>
          <w:right w:space="0" w:sz="0" w:val="nil"/>
          <w:insideH w:space="0" w:sz="0" w:val="nil"/>
          <w:insideV w:space="0" w:sz="0" w:val="nil"/>
        </w:tcBorders>
        <w:shd w:color="auto" w:fill="dfd8e8" w:themeFill="accent4" w:themeFillTint="00003F" w:val="clear"/>
      </w:tcPr>
    </w:tblStylePr>
  </w:style>
  <w:style w:type="table" w:styleId="LightShading-Accent5">
    <w:name w:val="Light Shading Accent 5"/>
    <w:basedOn w:val="TableNormal"/>
    <w:uiPriority w:val="60"/>
    <w:rsid w:val="00FC693F"/>
    <w:pPr>
      <w:spacing w:after="0" w:line="240" w:lineRule="auto"/>
    </w:pPr>
    <w:rPr>
      <w:color w:val="31849b" w:themeColor="accent5" w:themeShade="0000BF"/>
    </w:rPr>
    <w:tblPr>
      <w:tblStyleRowBandSize w:val="1"/>
      <w:tblStyleColBandSize w:val="1"/>
      <w:tblBorders>
        <w:top w:color="4bacc6" w:space="0" w:sz="8" w:themeColor="accent5" w:val="single"/>
        <w:bottom w:color="4bacc6" w:space="0" w:sz="8" w:themeColor="accent5" w:val="single"/>
      </w:tblBorders>
    </w:tblPr>
    <w:tblStylePr w:type="firstRow">
      <w:pPr>
        <w:spacing w:after="0" w:before="0" w:line="240" w:lineRule="auto"/>
      </w:pPr>
      <w:rPr>
        <w:b w:val="1"/>
        <w:bCs w:val="1"/>
      </w:rPr>
      <w:tblPr/>
      <w:tcPr>
        <w:tcBorders>
          <w:top w:color="4bacc6" w:space="0" w:sz="8" w:themeColor="accent5" w:val="single"/>
          <w:left w:space="0" w:sz="0" w:val="nil"/>
          <w:bottom w:color="4bacc6" w:space="0" w:sz="8" w:themeColor="accent5" w:val="single"/>
          <w:right w:space="0" w:sz="0" w:val="nil"/>
          <w:insideH w:space="0" w:sz="0" w:val="nil"/>
          <w:insideV w:space="0" w:sz="0" w:val="nil"/>
        </w:tcBorders>
      </w:tcPr>
    </w:tblStylePr>
    <w:tblStylePr w:type="lastRow">
      <w:pPr>
        <w:spacing w:after="0" w:before="0" w:line="240" w:lineRule="auto"/>
      </w:pPr>
      <w:rPr>
        <w:b w:val="1"/>
        <w:bCs w:val="1"/>
      </w:rPr>
      <w:tblPr/>
      <w:tcPr>
        <w:tcBorders>
          <w:top w:color="4bacc6" w:space="0" w:sz="8" w:themeColor="accent5" w:val="single"/>
          <w:left w:space="0" w:sz="0" w:val="nil"/>
          <w:bottom w:color="4bacc6" w:space="0" w:sz="8" w:themeColor="accent5"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2eaf1" w:themeFill="accent5" w:themeFillTint="00003F" w:val="clear"/>
      </w:tcPr>
    </w:tblStylePr>
    <w:tblStylePr w:type="band1Horz">
      <w:tblPr/>
      <w:tcPr>
        <w:tcBorders>
          <w:left w:space="0" w:sz="0" w:val="nil"/>
          <w:right w:space="0" w:sz="0" w:val="nil"/>
          <w:insideH w:space="0" w:sz="0" w:val="nil"/>
          <w:insideV w:space="0" w:sz="0" w:val="nil"/>
        </w:tcBorders>
        <w:shd w:color="auto" w:fill="d2eaf1" w:themeFill="accent5" w:themeFillTint="00003F" w:val="clear"/>
      </w:tcPr>
    </w:tblStylePr>
  </w:style>
  <w:style w:type="table" w:styleId="LightShading-Accent6">
    <w:name w:val="Light Shading Accent 6"/>
    <w:basedOn w:val="TableNormal"/>
    <w:uiPriority w:val="60"/>
    <w:rsid w:val="00FC693F"/>
    <w:pPr>
      <w:spacing w:after="0" w:line="240" w:lineRule="auto"/>
    </w:pPr>
    <w:rPr>
      <w:color w:val="e36c0a" w:themeColor="accent6" w:themeShade="0000BF"/>
    </w:rPr>
    <w:tblPr>
      <w:tblStyleRowBandSize w:val="1"/>
      <w:tblStyleColBandSize w:val="1"/>
      <w:tblBorders>
        <w:top w:color="f79646" w:space="0" w:sz="8" w:themeColor="accent6" w:val="single"/>
        <w:bottom w:color="f79646" w:space="0" w:sz="8" w:themeColor="accent6" w:val="single"/>
      </w:tblBorders>
    </w:tblPr>
    <w:tblStylePr w:type="firstRow">
      <w:pPr>
        <w:spacing w:after="0" w:before="0" w:line="240" w:lineRule="auto"/>
      </w:pPr>
      <w:rPr>
        <w:b w:val="1"/>
        <w:bCs w:val="1"/>
      </w:rPr>
      <w:tblPr/>
      <w:tcPr>
        <w:tcBorders>
          <w:top w:color="f79646" w:space="0" w:sz="8" w:themeColor="accent6" w:val="single"/>
          <w:left w:space="0" w:sz="0" w:val="nil"/>
          <w:bottom w:color="f79646" w:space="0" w:sz="8" w:themeColor="accent6" w:val="single"/>
          <w:right w:space="0" w:sz="0" w:val="nil"/>
          <w:insideH w:space="0" w:sz="0" w:val="nil"/>
          <w:insideV w:space="0" w:sz="0" w:val="nil"/>
        </w:tcBorders>
      </w:tcPr>
    </w:tblStylePr>
    <w:tblStylePr w:type="lastRow">
      <w:pPr>
        <w:spacing w:after="0" w:before="0" w:line="240" w:lineRule="auto"/>
      </w:pPr>
      <w:rPr>
        <w:b w:val="1"/>
        <w:bCs w:val="1"/>
      </w:rPr>
      <w:tblPr/>
      <w:tcPr>
        <w:tcBorders>
          <w:top w:color="f79646" w:space="0" w:sz="8" w:themeColor="accent6" w:val="single"/>
          <w:left w:space="0" w:sz="0" w:val="nil"/>
          <w:bottom w:color="f79646" w:space="0" w:sz="8" w:themeColor="accent6"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fde4d0" w:themeFill="accent6" w:themeFillTint="00003F" w:val="clear"/>
      </w:tcPr>
    </w:tblStylePr>
    <w:tblStylePr w:type="band1Horz">
      <w:tblPr/>
      <w:tcPr>
        <w:tcBorders>
          <w:left w:space="0" w:sz="0" w:val="nil"/>
          <w:right w:space="0" w:sz="0" w:val="nil"/>
          <w:insideH w:space="0" w:sz="0" w:val="nil"/>
          <w:insideV w:space="0" w:sz="0" w:val="nil"/>
        </w:tcBorders>
        <w:shd w:color="auto" w:fill="fde4d0" w:themeFill="accent6" w:themeFillTint="00003F" w:val="clear"/>
      </w:tcPr>
    </w:tblStylePr>
  </w:style>
  <w:style w:type="table" w:styleId="LightList">
    <w:name w:val="Light List"/>
    <w:basedOn w:val="TableNormal"/>
    <w:uiPriority w:val="61"/>
    <w:rsid w:val="00FC693F"/>
    <w:pPr>
      <w:spacing w:after="0" w:line="240" w:lineRule="auto"/>
    </w:p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pPr>
        <w:spacing w:after="0" w:before="0" w:line="240" w:lineRule="auto"/>
      </w:pPr>
      <w:rPr>
        <w:b w:val="1"/>
        <w:bCs w:val="1"/>
        <w:color w:val="ffffff" w:themeColor="background1"/>
      </w:rPr>
      <w:tblPr/>
      <w:tcPr>
        <w:shd w:color="auto" w:fill="000000" w:themeFill="text1" w:val="clear"/>
      </w:tcPr>
    </w:tblStylePr>
    <w:tblStylePr w:type="lastRow">
      <w:pPr>
        <w:spacing w:after="0" w:before="0" w:line="240" w:lineRule="auto"/>
      </w:pPr>
      <w:rPr>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tcBorders>
      </w:tcPr>
    </w:tblStylePr>
    <w:tblStylePr w:type="firstCol">
      <w:rPr>
        <w:b w:val="1"/>
        <w:bCs w:val="1"/>
      </w:rPr>
    </w:tblStylePr>
    <w:tblStylePr w:type="lastCol">
      <w:rPr>
        <w:b w:val="1"/>
        <w:bCs w:val="1"/>
      </w:r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tblBorders>
    </w:tblPr>
    <w:tblStylePr w:type="firstRow">
      <w:pPr>
        <w:spacing w:after="0" w:before="0" w:line="240" w:lineRule="auto"/>
      </w:pPr>
      <w:rPr>
        <w:b w:val="1"/>
        <w:bCs w:val="1"/>
        <w:color w:val="ffffff" w:themeColor="background1"/>
      </w:rPr>
      <w:tblPr/>
      <w:tcPr>
        <w:shd w:color="auto" w:fill="4f81bd" w:themeFill="accent1" w:val="clear"/>
      </w:tcPr>
    </w:tblStylePr>
    <w:tblStylePr w:type="lastRow">
      <w:pPr>
        <w:spacing w:after="0" w:before="0" w:line="240" w:lineRule="auto"/>
      </w:pPr>
      <w:rPr>
        <w:b w:val="1"/>
        <w:bCs w:val="1"/>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tcBorders>
      </w:tcPr>
    </w:tblStylePr>
    <w:tblStylePr w:type="firstCol">
      <w:rPr>
        <w:b w:val="1"/>
        <w:bCs w:val="1"/>
      </w:rPr>
    </w:tblStylePr>
    <w:tblStylePr w:type="lastCol">
      <w:rPr>
        <w:b w:val="1"/>
        <w:bCs w:val="1"/>
      </w:r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tblBorders>
    </w:tblPr>
    <w:tblStylePr w:type="firstRow">
      <w:pPr>
        <w:spacing w:after="0" w:before="0" w:line="240" w:lineRule="auto"/>
      </w:pPr>
      <w:rPr>
        <w:b w:val="1"/>
        <w:bCs w:val="1"/>
        <w:color w:val="ffffff" w:themeColor="background1"/>
      </w:rPr>
      <w:tblPr/>
      <w:tcPr>
        <w:shd w:color="auto" w:fill="c0504d" w:themeFill="accent2" w:val="clear"/>
      </w:tcPr>
    </w:tblStylePr>
    <w:tblStylePr w:type="lastRow">
      <w:pPr>
        <w:spacing w:after="0" w:before="0" w:line="240" w:lineRule="auto"/>
      </w:pPr>
      <w:rPr>
        <w:b w:val="1"/>
        <w:bCs w:val="1"/>
      </w:rPr>
      <w:tblPr/>
      <w:tcPr>
        <w:tcBorders>
          <w:top w:color="c0504d" w:space="0" w:sz="6" w:themeColor="accent2" w:val="double"/>
          <w:left w:color="c0504d" w:space="0" w:sz="8" w:themeColor="accent2" w:val="single"/>
          <w:bottom w:color="c0504d" w:space="0" w:sz="8" w:themeColor="accent2" w:val="single"/>
          <w:right w:color="c0504d" w:space="0" w:sz="8" w:themeColor="accent2" w:val="single"/>
        </w:tcBorders>
      </w:tcPr>
    </w:tblStylePr>
    <w:tblStylePr w:type="firstCol">
      <w:rPr>
        <w:b w:val="1"/>
        <w:bCs w:val="1"/>
      </w:rPr>
    </w:tblStylePr>
    <w:tblStylePr w:type="lastCol">
      <w:rPr>
        <w:b w:val="1"/>
        <w:bCs w:val="1"/>
      </w:rPr>
    </w:tblStylePr>
    <w:tblStylePr w:type="band1Vert">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tblStylePr w:type="band1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tblBorders>
    </w:tblPr>
    <w:tblStylePr w:type="firstRow">
      <w:pPr>
        <w:spacing w:after="0" w:before="0" w:line="240" w:lineRule="auto"/>
      </w:pPr>
      <w:rPr>
        <w:b w:val="1"/>
        <w:bCs w:val="1"/>
        <w:color w:val="ffffff" w:themeColor="background1"/>
      </w:rPr>
      <w:tblPr/>
      <w:tcPr>
        <w:shd w:color="auto" w:fill="9bbb59" w:themeFill="accent3" w:val="clear"/>
      </w:tcPr>
    </w:tblStylePr>
    <w:tblStylePr w:type="lastRow">
      <w:pPr>
        <w:spacing w:after="0" w:before="0" w:line="240" w:lineRule="auto"/>
      </w:pPr>
      <w:rPr>
        <w:b w:val="1"/>
        <w:bCs w:val="1"/>
      </w:rPr>
      <w:tblPr/>
      <w:tcPr>
        <w:tcBorders>
          <w:top w:color="9bbb59" w:space="0" w:sz="6" w:themeColor="accent3" w:val="double"/>
          <w:left w:color="9bbb59" w:space="0" w:sz="8" w:themeColor="accent3" w:val="single"/>
          <w:bottom w:color="9bbb59" w:space="0" w:sz="8" w:themeColor="accent3" w:val="single"/>
          <w:right w:color="9bbb59" w:space="0" w:sz="8" w:themeColor="accent3" w:val="single"/>
        </w:tcBorders>
      </w:tcPr>
    </w:tblStylePr>
    <w:tblStylePr w:type="firstCol">
      <w:rPr>
        <w:b w:val="1"/>
        <w:bCs w:val="1"/>
      </w:rPr>
    </w:tblStylePr>
    <w:tblStylePr w:type="lastCol">
      <w:rPr>
        <w:b w:val="1"/>
        <w:bCs w:val="1"/>
      </w:rPr>
    </w:tblStylePr>
    <w:tblStylePr w:type="band1Vert">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tblStylePr w:type="band1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tblBorders>
    </w:tblPr>
    <w:tblStylePr w:type="firstRow">
      <w:pPr>
        <w:spacing w:after="0" w:before="0" w:line="240" w:lineRule="auto"/>
      </w:pPr>
      <w:rPr>
        <w:b w:val="1"/>
        <w:bCs w:val="1"/>
        <w:color w:val="ffffff" w:themeColor="background1"/>
      </w:rPr>
      <w:tblPr/>
      <w:tcPr>
        <w:shd w:color="auto" w:fill="8064a2" w:themeFill="accent4" w:val="clear"/>
      </w:tcPr>
    </w:tblStylePr>
    <w:tblStylePr w:type="lastRow">
      <w:pPr>
        <w:spacing w:after="0" w:before="0" w:line="240" w:lineRule="auto"/>
      </w:pPr>
      <w:rPr>
        <w:b w:val="1"/>
        <w:bCs w:val="1"/>
      </w:rPr>
      <w:tblPr/>
      <w:tcPr>
        <w:tcBorders>
          <w:top w:color="8064a2" w:space="0" w:sz="6" w:themeColor="accent4" w:val="double"/>
          <w:left w:color="8064a2" w:space="0" w:sz="8" w:themeColor="accent4" w:val="single"/>
          <w:bottom w:color="8064a2" w:space="0" w:sz="8" w:themeColor="accent4" w:val="single"/>
          <w:right w:color="8064a2" w:space="0" w:sz="8" w:themeColor="accent4" w:val="single"/>
        </w:tcBorders>
      </w:tcPr>
    </w:tblStylePr>
    <w:tblStylePr w:type="firstCol">
      <w:rPr>
        <w:b w:val="1"/>
        <w:bCs w:val="1"/>
      </w:rPr>
    </w:tblStylePr>
    <w:tblStylePr w:type="lastCol">
      <w:rPr>
        <w:b w:val="1"/>
        <w:bCs w:val="1"/>
      </w:rPr>
    </w:tblStylePr>
    <w:tblStylePr w:type="band1Vert">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tblStylePr w:type="band1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tblBorders>
    </w:tblPr>
    <w:tblStylePr w:type="firstRow">
      <w:pPr>
        <w:spacing w:after="0" w:before="0" w:line="240" w:lineRule="auto"/>
      </w:pPr>
      <w:rPr>
        <w:b w:val="1"/>
        <w:bCs w:val="1"/>
        <w:color w:val="ffffff" w:themeColor="background1"/>
      </w:rPr>
      <w:tblPr/>
      <w:tcPr>
        <w:shd w:color="auto" w:fill="4bacc6" w:themeFill="accent5" w:val="clear"/>
      </w:tcPr>
    </w:tblStylePr>
    <w:tblStylePr w:type="lastRow">
      <w:pPr>
        <w:spacing w:after="0" w:before="0" w:line="240" w:lineRule="auto"/>
      </w:pPr>
      <w:rPr>
        <w:b w:val="1"/>
        <w:bCs w:val="1"/>
      </w:rPr>
      <w:tblPr/>
      <w:tcPr>
        <w:tcBorders>
          <w:top w:color="4bacc6" w:space="0" w:sz="6" w:themeColor="accent5" w:val="double"/>
          <w:left w:color="4bacc6" w:space="0" w:sz="8" w:themeColor="accent5" w:val="single"/>
          <w:bottom w:color="4bacc6" w:space="0" w:sz="8" w:themeColor="accent5" w:val="single"/>
          <w:right w:color="4bacc6" w:space="0" w:sz="8" w:themeColor="accent5" w:val="single"/>
        </w:tcBorders>
      </w:tcPr>
    </w:tblStylePr>
    <w:tblStylePr w:type="firstCol">
      <w:rPr>
        <w:b w:val="1"/>
        <w:bCs w:val="1"/>
      </w:rPr>
    </w:tblStylePr>
    <w:tblStylePr w:type="lastCol">
      <w:rPr>
        <w:b w:val="1"/>
        <w:bCs w:val="1"/>
      </w:rPr>
    </w:tblStylePr>
    <w:tblStylePr w:type="band1Vert">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tblStylePr w:type="band1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tblBorders>
    </w:tblPr>
    <w:tblStylePr w:type="firstRow">
      <w:pPr>
        <w:spacing w:after="0" w:before="0" w:line="240" w:lineRule="auto"/>
      </w:pPr>
      <w:rPr>
        <w:b w:val="1"/>
        <w:bCs w:val="1"/>
        <w:color w:val="ffffff" w:themeColor="background1"/>
      </w:rPr>
      <w:tblPr/>
      <w:tcPr>
        <w:shd w:color="auto" w:fill="f79646" w:themeFill="accent6" w:val="clear"/>
      </w:tcPr>
    </w:tblStylePr>
    <w:tblStylePr w:type="lastRow">
      <w:pPr>
        <w:spacing w:after="0" w:before="0" w:line="240" w:lineRule="auto"/>
      </w:pPr>
      <w:rPr>
        <w:b w:val="1"/>
        <w:bCs w:val="1"/>
      </w:rPr>
      <w:tblPr/>
      <w:tcPr>
        <w:tcBorders>
          <w:top w:color="f79646" w:space="0" w:sz="6" w:themeColor="accent6" w:val="double"/>
          <w:left w:color="f79646" w:space="0" w:sz="8" w:themeColor="accent6" w:val="single"/>
          <w:bottom w:color="f79646" w:space="0" w:sz="8" w:themeColor="accent6" w:val="single"/>
          <w:right w:color="f79646" w:space="0" w:sz="8" w:themeColor="accent6" w:val="single"/>
        </w:tcBorders>
      </w:tcPr>
    </w:tblStylePr>
    <w:tblStylePr w:type="firstCol">
      <w:rPr>
        <w:b w:val="1"/>
        <w:bCs w:val="1"/>
      </w:rPr>
    </w:tblStylePr>
    <w:tblStylePr w:type="lastCol">
      <w:rPr>
        <w:b w:val="1"/>
        <w:bCs w:val="1"/>
      </w:rPr>
    </w:tblStylePr>
    <w:tblStylePr w:type="band1Vert">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tblStylePr w:type="band1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18" w:themeColor="text1" w:val="single"/>
          <w:right w:color="000000" w:space="0" w:sz="8" w:themeColor="text1" w:val="single"/>
          <w:insideH w:space="0" w:sz="0" w:val="nil"/>
          <w:insideV w:color="000000" w:space="0" w:sz="8" w:themeColor="tex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insideH w:space="0" w:sz="0" w:val="nil"/>
          <w:insideV w:color="000000" w:space="0" w:sz="8" w:themeColor="tex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shd w:color="auto" w:fill="c0c0c0" w:themeFill="text1" w:themeFillTint="00003F" w:val="clear"/>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shd w:color="auto" w:fill="c0c0c0" w:themeFill="text1" w:themeFillTint="00003F" w:val="clear"/>
      </w:tcPr>
    </w:tblStylePr>
    <w:tblStylePr w:type="band2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insideH w:color="4f81bd" w:space="0" w:sz="8" w:themeColor="accent1" w:val="single"/>
        <w:insideV w:color="4f81bd" w:space="0" w:sz="8" w:themeColor="accen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4f81bd" w:space="0" w:sz="8" w:themeColor="accent1" w:val="single"/>
          <w:left w:color="4f81bd" w:space="0" w:sz="8" w:themeColor="accent1" w:val="single"/>
          <w:bottom w:color="4f81bd" w:space="0" w:sz="18" w:themeColor="accent1" w:val="single"/>
          <w:right w:color="4f81bd" w:space="0" w:sz="8" w:themeColor="accent1" w:val="single"/>
          <w:insideH w:space="0" w:sz="0" w:val="nil"/>
          <w:insideV w:color="4f81bd" w:space="0" w:sz="8" w:themeColor="accen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insideH w:space="0" w:sz="0" w:val="nil"/>
          <w:insideV w:color="4f81bd" w:space="0" w:sz="8" w:themeColor="accen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shd w:color="auto" w:fill="d3dfee" w:themeFill="accent1" w:themeFillTint="00003F" w:val="clear"/>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insideV w:color="4f81bd" w:space="0" w:sz="8" w:themeColor="accent1" w:val="single"/>
        </w:tcBorders>
        <w:shd w:color="auto" w:fill="d3dfee" w:themeFill="accent1" w:themeFillTint="00003F" w:val="clear"/>
      </w:tcPr>
    </w:tblStylePr>
    <w:tblStylePr w:type="band2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insideV w:color="4f81bd" w:space="0" w:sz="8" w:themeColor="accent1" w:val="single"/>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insideH w:color="c0504d" w:space="0" w:sz="8" w:themeColor="accent2" w:val="single"/>
        <w:insideV w:color="c0504d" w:space="0" w:sz="8" w:themeColor="accent2" w:val="single"/>
      </w:tblBorders>
    </w:tblPr>
    <w:tblStylePr w:type="firstRow">
      <w:pPr>
        <w:spacing w:after="0" w:before="0" w:line="240" w:lineRule="auto"/>
      </w:pPr>
      <w:rPr>
        <w:rFonts w:asciiTheme="majorHAnsi" w:cstheme="majorBidi" w:eastAsiaTheme="majorEastAsia" w:hAnsiTheme="majorHAnsi"/>
        <w:b w:val="1"/>
        <w:bCs w:val="1"/>
      </w:rPr>
      <w:tblPr/>
      <w:tcPr>
        <w:tcBorders>
          <w:top w:color="c0504d" w:space="0" w:sz="8" w:themeColor="accent2" w:val="single"/>
          <w:left w:color="c0504d" w:space="0" w:sz="8" w:themeColor="accent2" w:val="single"/>
          <w:bottom w:color="c0504d" w:space="0" w:sz="18" w:themeColor="accent2" w:val="single"/>
          <w:right w:color="c0504d" w:space="0" w:sz="8" w:themeColor="accent2" w:val="single"/>
          <w:insideH w:space="0" w:sz="0" w:val="nil"/>
          <w:insideV w:color="c0504d" w:space="0" w:sz="8" w:themeColor="accent2"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c0504d" w:space="0" w:sz="6" w:themeColor="accent2" w:val="double"/>
          <w:left w:color="c0504d" w:space="0" w:sz="8" w:themeColor="accent2" w:val="single"/>
          <w:bottom w:color="c0504d" w:space="0" w:sz="8" w:themeColor="accent2" w:val="single"/>
          <w:right w:color="c0504d" w:space="0" w:sz="8" w:themeColor="accent2" w:val="single"/>
          <w:insideH w:space="0" w:sz="0" w:val="nil"/>
          <w:insideV w:color="c0504d" w:space="0" w:sz="8" w:themeColor="accent2"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tblStylePr w:type="band1Vert">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shd w:color="auto" w:fill="efd3d2" w:themeFill="accent2" w:themeFillTint="00003F" w:val="clear"/>
      </w:tcPr>
    </w:tblStylePr>
    <w:tblStylePr w:type="band1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insideV w:color="c0504d" w:space="0" w:sz="8" w:themeColor="accent2" w:val="single"/>
        </w:tcBorders>
        <w:shd w:color="auto" w:fill="efd3d2" w:themeFill="accent2" w:themeFillTint="00003F" w:val="clear"/>
      </w:tcPr>
    </w:tblStylePr>
    <w:tblStylePr w:type="band2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insideV w:color="c0504d" w:space="0" w:sz="8" w:themeColor="accent2" w:val="single"/>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insideH w:color="9bbb59" w:space="0" w:sz="8" w:themeColor="accent3" w:val="single"/>
        <w:insideV w:color="9bbb59" w:space="0" w:sz="8" w:themeColor="accent3" w:val="single"/>
      </w:tblBorders>
    </w:tblPr>
    <w:tblStylePr w:type="firstRow">
      <w:pPr>
        <w:spacing w:after="0" w:before="0" w:line="240" w:lineRule="auto"/>
      </w:pPr>
      <w:rPr>
        <w:rFonts w:asciiTheme="majorHAnsi" w:cstheme="majorBidi" w:eastAsiaTheme="majorEastAsia" w:hAnsiTheme="majorHAnsi"/>
        <w:b w:val="1"/>
        <w:bCs w:val="1"/>
      </w:rPr>
      <w:tblPr/>
      <w:tcPr>
        <w:tcBorders>
          <w:top w:color="9bbb59" w:space="0" w:sz="8" w:themeColor="accent3" w:val="single"/>
          <w:left w:color="9bbb59" w:space="0" w:sz="8" w:themeColor="accent3" w:val="single"/>
          <w:bottom w:color="9bbb59" w:space="0" w:sz="18" w:themeColor="accent3" w:val="single"/>
          <w:right w:color="9bbb59" w:space="0" w:sz="8" w:themeColor="accent3" w:val="single"/>
          <w:insideH w:space="0" w:sz="0" w:val="nil"/>
          <w:insideV w:color="9bbb59" w:space="0" w:sz="8" w:themeColor="accent3"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9bbb59" w:space="0" w:sz="6" w:themeColor="accent3" w:val="double"/>
          <w:left w:color="9bbb59" w:space="0" w:sz="8" w:themeColor="accent3" w:val="single"/>
          <w:bottom w:color="9bbb59" w:space="0" w:sz="8" w:themeColor="accent3" w:val="single"/>
          <w:right w:color="9bbb59" w:space="0" w:sz="8" w:themeColor="accent3" w:val="single"/>
          <w:insideH w:space="0" w:sz="0" w:val="nil"/>
          <w:insideV w:color="9bbb59" w:space="0" w:sz="8" w:themeColor="accent3"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tblStylePr w:type="band1Vert">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shd w:color="auto" w:fill="e6eed5" w:themeFill="accent3" w:themeFillTint="00003F" w:val="clear"/>
      </w:tcPr>
    </w:tblStylePr>
    <w:tblStylePr w:type="band1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insideV w:color="9bbb59" w:space="0" w:sz="8" w:themeColor="accent3" w:val="single"/>
        </w:tcBorders>
        <w:shd w:color="auto" w:fill="e6eed5" w:themeFill="accent3" w:themeFillTint="00003F" w:val="clear"/>
      </w:tcPr>
    </w:tblStylePr>
    <w:tblStylePr w:type="band2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insideV w:color="9bbb59" w:space="0" w:sz="8" w:themeColor="accent3" w:val="single"/>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insideH w:color="8064a2" w:space="0" w:sz="8" w:themeColor="accent4" w:val="single"/>
        <w:insideV w:color="8064a2" w:space="0" w:sz="8" w:themeColor="accent4" w:val="single"/>
      </w:tblBorders>
    </w:tblPr>
    <w:tblStylePr w:type="firstRow">
      <w:pPr>
        <w:spacing w:after="0" w:before="0" w:line="240" w:lineRule="auto"/>
      </w:pPr>
      <w:rPr>
        <w:rFonts w:asciiTheme="majorHAnsi" w:cstheme="majorBidi" w:eastAsiaTheme="majorEastAsia" w:hAnsiTheme="majorHAnsi"/>
        <w:b w:val="1"/>
        <w:bCs w:val="1"/>
      </w:rPr>
      <w:tblPr/>
      <w:tcPr>
        <w:tcBorders>
          <w:top w:color="8064a2" w:space="0" w:sz="8" w:themeColor="accent4" w:val="single"/>
          <w:left w:color="8064a2" w:space="0" w:sz="8" w:themeColor="accent4" w:val="single"/>
          <w:bottom w:color="8064a2" w:space="0" w:sz="18" w:themeColor="accent4" w:val="single"/>
          <w:right w:color="8064a2" w:space="0" w:sz="8" w:themeColor="accent4" w:val="single"/>
          <w:insideH w:space="0" w:sz="0" w:val="nil"/>
          <w:insideV w:color="8064a2" w:space="0" w:sz="8" w:themeColor="accent4"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8064a2" w:space="0" w:sz="6" w:themeColor="accent4" w:val="double"/>
          <w:left w:color="8064a2" w:space="0" w:sz="8" w:themeColor="accent4" w:val="single"/>
          <w:bottom w:color="8064a2" w:space="0" w:sz="8" w:themeColor="accent4" w:val="single"/>
          <w:right w:color="8064a2" w:space="0" w:sz="8" w:themeColor="accent4" w:val="single"/>
          <w:insideH w:space="0" w:sz="0" w:val="nil"/>
          <w:insideV w:color="8064a2" w:space="0" w:sz="8" w:themeColor="accent4"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tblStylePr w:type="band1Vert">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shd w:color="auto" w:fill="dfd8e8" w:themeFill="accent4" w:themeFillTint="00003F" w:val="clear"/>
      </w:tcPr>
    </w:tblStylePr>
    <w:tblStylePr w:type="band1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insideV w:color="8064a2" w:space="0" w:sz="8" w:themeColor="accent4" w:val="single"/>
        </w:tcBorders>
        <w:shd w:color="auto" w:fill="dfd8e8" w:themeFill="accent4" w:themeFillTint="00003F" w:val="clear"/>
      </w:tcPr>
    </w:tblStylePr>
    <w:tblStylePr w:type="band2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insideV w:color="8064a2" w:space="0" w:sz="8" w:themeColor="accent4" w:val="single"/>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insideH w:color="4bacc6" w:space="0" w:sz="8" w:themeColor="accent5" w:val="single"/>
        <w:insideV w:color="4bacc6" w:space="0" w:sz="8" w:themeColor="accent5" w:val="single"/>
      </w:tblBorders>
    </w:tblPr>
    <w:tblStylePr w:type="firstRow">
      <w:pPr>
        <w:spacing w:after="0" w:before="0" w:line="240" w:lineRule="auto"/>
      </w:pPr>
      <w:rPr>
        <w:rFonts w:asciiTheme="majorHAnsi" w:cstheme="majorBidi" w:eastAsiaTheme="majorEastAsia" w:hAnsiTheme="majorHAnsi"/>
        <w:b w:val="1"/>
        <w:bCs w:val="1"/>
      </w:rPr>
      <w:tblPr/>
      <w:tcPr>
        <w:tcBorders>
          <w:top w:color="4bacc6" w:space="0" w:sz="8" w:themeColor="accent5" w:val="single"/>
          <w:left w:color="4bacc6" w:space="0" w:sz="8" w:themeColor="accent5" w:val="single"/>
          <w:bottom w:color="4bacc6" w:space="0" w:sz="18" w:themeColor="accent5" w:val="single"/>
          <w:right w:color="4bacc6" w:space="0" w:sz="8" w:themeColor="accent5" w:val="single"/>
          <w:insideH w:space="0" w:sz="0" w:val="nil"/>
          <w:insideV w:color="4bacc6" w:space="0" w:sz="8" w:themeColor="accent5"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4bacc6" w:space="0" w:sz="6" w:themeColor="accent5" w:val="double"/>
          <w:left w:color="4bacc6" w:space="0" w:sz="8" w:themeColor="accent5" w:val="single"/>
          <w:bottom w:color="4bacc6" w:space="0" w:sz="8" w:themeColor="accent5" w:val="single"/>
          <w:right w:color="4bacc6" w:space="0" w:sz="8" w:themeColor="accent5" w:val="single"/>
          <w:insideH w:space="0" w:sz="0" w:val="nil"/>
          <w:insideV w:color="4bacc6" w:space="0" w:sz="8" w:themeColor="accent5"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tblStylePr w:type="band1Vert">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shd w:color="auto" w:fill="d2eaf1" w:themeFill="accent5" w:themeFillTint="00003F" w:val="clear"/>
      </w:tcPr>
    </w:tblStylePr>
    <w:tblStylePr w:type="band1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insideV w:color="4bacc6" w:space="0" w:sz="8" w:themeColor="accent5" w:val="single"/>
        </w:tcBorders>
        <w:shd w:color="auto" w:fill="d2eaf1" w:themeFill="accent5" w:themeFillTint="00003F" w:val="clear"/>
      </w:tcPr>
    </w:tblStylePr>
    <w:tblStylePr w:type="band2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insideV w:color="4bacc6" w:space="0" w:sz="8" w:themeColor="accent5" w:val="single"/>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insideH w:color="f79646" w:space="0" w:sz="8" w:themeColor="accent6" w:val="single"/>
        <w:insideV w:color="f79646" w:space="0" w:sz="8" w:themeColor="accent6" w:val="single"/>
      </w:tblBorders>
    </w:tblPr>
    <w:tblStylePr w:type="firstRow">
      <w:pPr>
        <w:spacing w:after="0" w:before="0" w:line="240" w:lineRule="auto"/>
      </w:pPr>
      <w:rPr>
        <w:rFonts w:asciiTheme="majorHAnsi" w:cstheme="majorBidi" w:eastAsiaTheme="majorEastAsia" w:hAnsiTheme="majorHAnsi"/>
        <w:b w:val="1"/>
        <w:bCs w:val="1"/>
      </w:rPr>
      <w:tblPr/>
      <w:tcPr>
        <w:tcBorders>
          <w:top w:color="f79646" w:space="0" w:sz="8" w:themeColor="accent6" w:val="single"/>
          <w:left w:color="f79646" w:space="0" w:sz="8" w:themeColor="accent6" w:val="single"/>
          <w:bottom w:color="f79646" w:space="0" w:sz="18" w:themeColor="accent6" w:val="single"/>
          <w:right w:color="f79646" w:space="0" w:sz="8" w:themeColor="accent6" w:val="single"/>
          <w:insideH w:space="0" w:sz="0" w:val="nil"/>
          <w:insideV w:color="f79646" w:space="0" w:sz="8" w:themeColor="accent6"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f79646" w:space="0" w:sz="6" w:themeColor="accent6" w:val="double"/>
          <w:left w:color="f79646" w:space="0" w:sz="8" w:themeColor="accent6" w:val="single"/>
          <w:bottom w:color="f79646" w:space="0" w:sz="8" w:themeColor="accent6" w:val="single"/>
          <w:right w:color="f79646" w:space="0" w:sz="8" w:themeColor="accent6" w:val="single"/>
          <w:insideH w:space="0" w:sz="0" w:val="nil"/>
          <w:insideV w:color="f79646" w:space="0" w:sz="8" w:themeColor="accent6"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tblStylePr w:type="band1Vert">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shd w:color="auto" w:fill="fde4d0" w:themeFill="accent6" w:themeFillTint="00003F" w:val="clear"/>
      </w:tcPr>
    </w:tblStylePr>
    <w:tblStylePr w:type="band1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insideV w:color="f79646" w:space="0" w:sz="8" w:themeColor="accent6" w:val="single"/>
        </w:tcBorders>
        <w:shd w:color="auto" w:fill="fde4d0" w:themeFill="accent6" w:themeFillTint="00003F" w:val="clear"/>
      </w:tcPr>
    </w:tblStylePr>
    <w:tblStylePr w:type="band2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insideV w:color="f79646" w:space="0" w:sz="8" w:themeColor="accent6" w:val="single"/>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tblBorders>
    </w:tblPr>
    <w:tblStylePr w:type="firstRow">
      <w:pPr>
        <w:spacing w:after="0" w:before="0" w:line="240" w:lineRule="auto"/>
      </w:pPr>
      <w:rPr>
        <w:b w:val="1"/>
        <w:bCs w:val="1"/>
        <w:color w:val="ffffff" w:themeColor="background1"/>
      </w:rPr>
      <w:tblPr/>
      <w:tcPr>
        <w:tc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shd w:color="auto" w:fill="000000" w:themeFill="text1" w:val="clear"/>
      </w:tcPr>
    </w:tblStylePr>
    <w:tblStylePr w:type="lastRow">
      <w:pPr>
        <w:spacing w:after="0" w:before="0" w:line="240" w:lineRule="auto"/>
      </w:pPr>
      <w:rPr>
        <w:b w:val="1"/>
        <w:bCs w:val="1"/>
      </w:rPr>
      <w:tblPr/>
      <w:tcPr>
        <w:tcBorders>
          <w:top w:color="404040" w:space="0" w:sz="6" w:themeColor="text1" w:themeTint="0000BF" w:val="doub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c0c0c0" w:themeFill="text1" w:themeFillTint="00003F" w:val="clear"/>
      </w:tcPr>
    </w:tblStylePr>
    <w:tblStylePr w:type="band1Horz">
      <w:tblPr/>
      <w:tcPr>
        <w:tcBorders>
          <w:insideH w:space="0" w:sz="0" w:val="nil"/>
          <w:insideV w:space="0" w:sz="0" w:val="nil"/>
        </w:tcBorders>
        <w:shd w:color="auto" w:fill="c0c0c0" w:themeFill="text1" w:themeFillTint="00003F" w:val="clear"/>
      </w:tcPr>
    </w:tblStylePr>
    <w:tblStylePr w:type="band2Horz">
      <w:tblPr/>
      <w:tcPr>
        <w:tcBorders>
          <w:insideH w:space="0" w:sz="0" w:val="nil"/>
          <w:insideV w:space="0" w:sz="0"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color="7ba0cd" w:space="0" w:sz="8" w:themeColor="accent1" w:themeTint="0000BF" w:val="single"/>
      </w:tblBorders>
    </w:tblPr>
    <w:tblStylePr w:type="firstRow">
      <w:pPr>
        <w:spacing w:after="0" w:before="0" w:line="240" w:lineRule="auto"/>
      </w:pPr>
      <w:rPr>
        <w:b w:val="1"/>
        <w:bCs w:val="1"/>
        <w:color w:val="ffffff" w:themeColor="background1"/>
      </w:rPr>
      <w:tblPr/>
      <w:tcPr>
        <w:tc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space="0" w:sz="0" w:val="nil"/>
          <w:insideV w:space="0" w:sz="0" w:val="nil"/>
        </w:tcBorders>
        <w:shd w:color="auto" w:fill="4f81bd" w:themeFill="accent1" w:val="clear"/>
      </w:tcPr>
    </w:tblStylePr>
    <w:tblStylePr w:type="lastRow">
      <w:pPr>
        <w:spacing w:after="0" w:before="0" w:line="240" w:lineRule="auto"/>
      </w:pPr>
      <w:rPr>
        <w:b w:val="1"/>
        <w:bCs w:val="1"/>
      </w:rPr>
      <w:tblPr/>
      <w:tcPr>
        <w:tcBorders>
          <w:top w:color="7ba0cd" w:space="0" w:sz="6" w:themeColor="accent1" w:themeTint="0000BF" w:val="double"/>
          <w:left w:color="7ba0cd" w:space="0" w:sz="8" w:themeColor="accent1" w:themeTint="0000BF" w:val="single"/>
          <w:bottom w:color="7ba0cd" w:space="0" w:sz="8" w:themeColor="accent1" w:themeTint="0000BF" w:val="single"/>
          <w:right w:color="7ba0cd" w:space="0" w:sz="8" w:themeColor="accen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3dfee" w:themeFill="accent1" w:themeFillTint="00003F" w:val="clear"/>
      </w:tcPr>
    </w:tblStylePr>
    <w:tblStylePr w:type="band1Horz">
      <w:tblPr/>
      <w:tcPr>
        <w:tcBorders>
          <w:insideH w:space="0" w:sz="0" w:val="nil"/>
          <w:insideV w:space="0" w:sz="0" w:val="nil"/>
        </w:tcBorders>
        <w:shd w:color="auto" w:fill="d3dfee" w:themeFill="accent1" w:themeFillTint="00003F" w:val="clear"/>
      </w:tcPr>
    </w:tblStylePr>
    <w:tblStylePr w:type="band2Horz">
      <w:tblPr/>
      <w:tcPr>
        <w:tcBorders>
          <w:insideH w:space="0" w:sz="0" w:val="nil"/>
          <w:insideV w:space="0" w:sz="0"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color="cf7b79" w:space="0" w:sz="8" w:themeColor="accent2" w:themeTint="0000BF" w:val="single"/>
      </w:tblBorders>
    </w:tblPr>
    <w:tblStylePr w:type="firstRow">
      <w:pPr>
        <w:spacing w:after="0" w:before="0" w:line="240" w:lineRule="auto"/>
      </w:pPr>
      <w:rPr>
        <w:b w:val="1"/>
        <w:bCs w:val="1"/>
        <w:color w:val="ffffff" w:themeColor="background1"/>
      </w:rPr>
      <w:tblPr/>
      <w:tcPr>
        <w:tc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space="0" w:sz="0" w:val="nil"/>
          <w:insideV w:space="0" w:sz="0" w:val="nil"/>
        </w:tcBorders>
        <w:shd w:color="auto" w:fill="c0504d" w:themeFill="accent2" w:val="clear"/>
      </w:tcPr>
    </w:tblStylePr>
    <w:tblStylePr w:type="lastRow">
      <w:pPr>
        <w:spacing w:after="0" w:before="0" w:line="240" w:lineRule="auto"/>
      </w:pPr>
      <w:rPr>
        <w:b w:val="1"/>
        <w:bCs w:val="1"/>
      </w:rPr>
      <w:tblPr/>
      <w:tcPr>
        <w:tcBorders>
          <w:top w:color="cf7b79" w:space="0" w:sz="6" w:themeColor="accent2" w:themeTint="0000BF" w:val="double"/>
          <w:left w:color="cf7b79" w:space="0" w:sz="8" w:themeColor="accent2" w:themeTint="0000BF" w:val="single"/>
          <w:bottom w:color="cf7b79" w:space="0" w:sz="8" w:themeColor="accent2" w:themeTint="0000BF" w:val="single"/>
          <w:right w:color="cf7b79" w:space="0" w:sz="8" w:themeColor="accent2"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fd3d2" w:themeFill="accent2" w:themeFillTint="00003F" w:val="clear"/>
      </w:tcPr>
    </w:tblStylePr>
    <w:tblStylePr w:type="band1Horz">
      <w:tblPr/>
      <w:tcPr>
        <w:tcBorders>
          <w:insideH w:space="0" w:sz="0" w:val="nil"/>
          <w:insideV w:space="0" w:sz="0" w:val="nil"/>
        </w:tcBorders>
        <w:shd w:color="auto" w:fill="efd3d2" w:themeFill="accent2" w:themeFillTint="00003F" w:val="clear"/>
      </w:tcPr>
    </w:tblStylePr>
    <w:tblStylePr w:type="band2Horz">
      <w:tblPr/>
      <w:tcPr>
        <w:tcBorders>
          <w:insideH w:space="0" w:sz="0" w:val="nil"/>
          <w:insideV w:space="0" w:sz="0"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color="b3cc82" w:space="0" w:sz="8" w:themeColor="accent3" w:themeTint="0000BF" w:val="single"/>
      </w:tblBorders>
    </w:tblPr>
    <w:tblStylePr w:type="firstRow">
      <w:pPr>
        <w:spacing w:after="0" w:before="0" w:line="240" w:lineRule="auto"/>
      </w:pPr>
      <w:rPr>
        <w:b w:val="1"/>
        <w:bCs w:val="1"/>
        <w:color w:val="ffffff" w:themeColor="background1"/>
      </w:rPr>
      <w:tblPr/>
      <w:tcPr>
        <w:tc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space="0" w:sz="0" w:val="nil"/>
          <w:insideV w:space="0" w:sz="0" w:val="nil"/>
        </w:tcBorders>
        <w:shd w:color="auto" w:fill="9bbb59" w:themeFill="accent3" w:val="clear"/>
      </w:tcPr>
    </w:tblStylePr>
    <w:tblStylePr w:type="lastRow">
      <w:pPr>
        <w:spacing w:after="0" w:before="0" w:line="240" w:lineRule="auto"/>
      </w:pPr>
      <w:rPr>
        <w:b w:val="1"/>
        <w:bCs w:val="1"/>
      </w:rPr>
      <w:tblPr/>
      <w:tcPr>
        <w:tcBorders>
          <w:top w:color="b3cc82" w:space="0" w:sz="6" w:themeColor="accent3" w:themeTint="0000BF" w:val="double"/>
          <w:left w:color="b3cc82" w:space="0" w:sz="8" w:themeColor="accent3" w:themeTint="0000BF" w:val="single"/>
          <w:bottom w:color="b3cc82" w:space="0" w:sz="8" w:themeColor="accent3" w:themeTint="0000BF" w:val="single"/>
          <w:right w:color="b3cc82" w:space="0" w:sz="8" w:themeColor="accent3"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6eed5" w:themeFill="accent3" w:themeFillTint="00003F" w:val="clear"/>
      </w:tcPr>
    </w:tblStylePr>
    <w:tblStylePr w:type="band1Horz">
      <w:tblPr/>
      <w:tcPr>
        <w:tcBorders>
          <w:insideH w:space="0" w:sz="0" w:val="nil"/>
          <w:insideV w:space="0" w:sz="0" w:val="nil"/>
        </w:tcBorders>
        <w:shd w:color="auto" w:fill="e6eed5" w:themeFill="accent3" w:themeFillTint="00003F" w:val="clear"/>
      </w:tcPr>
    </w:tblStylePr>
    <w:tblStylePr w:type="band2Horz">
      <w:tblPr/>
      <w:tcPr>
        <w:tcBorders>
          <w:insideH w:space="0" w:sz="0" w:val="nil"/>
          <w:insideV w:space="0" w:sz="0"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color="9f8ab9" w:space="0" w:sz="8" w:themeColor="accent4" w:themeTint="0000BF" w:val="single"/>
      </w:tblBorders>
    </w:tblPr>
    <w:tblStylePr w:type="firstRow">
      <w:pPr>
        <w:spacing w:after="0" w:before="0" w:line="240" w:lineRule="auto"/>
      </w:pPr>
      <w:rPr>
        <w:b w:val="1"/>
        <w:bCs w:val="1"/>
        <w:color w:val="ffffff" w:themeColor="background1"/>
      </w:rPr>
      <w:tblPr/>
      <w:tcPr>
        <w:tc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space="0" w:sz="0" w:val="nil"/>
          <w:insideV w:space="0" w:sz="0" w:val="nil"/>
        </w:tcBorders>
        <w:shd w:color="auto" w:fill="8064a2" w:themeFill="accent4" w:val="clear"/>
      </w:tcPr>
    </w:tblStylePr>
    <w:tblStylePr w:type="lastRow">
      <w:pPr>
        <w:spacing w:after="0" w:before="0" w:line="240" w:lineRule="auto"/>
      </w:pPr>
      <w:rPr>
        <w:b w:val="1"/>
        <w:bCs w:val="1"/>
      </w:rPr>
      <w:tblPr/>
      <w:tcPr>
        <w:tcBorders>
          <w:top w:color="9f8ab9" w:space="0" w:sz="6" w:themeColor="accent4" w:themeTint="0000BF" w:val="double"/>
          <w:left w:color="9f8ab9" w:space="0" w:sz="8" w:themeColor="accent4" w:themeTint="0000BF" w:val="single"/>
          <w:bottom w:color="9f8ab9" w:space="0" w:sz="8" w:themeColor="accent4" w:themeTint="0000BF" w:val="single"/>
          <w:right w:color="9f8ab9" w:space="0" w:sz="8" w:themeColor="accent4"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fd8e8" w:themeFill="accent4" w:themeFillTint="00003F" w:val="clear"/>
      </w:tcPr>
    </w:tblStylePr>
    <w:tblStylePr w:type="band1Horz">
      <w:tblPr/>
      <w:tcPr>
        <w:tcBorders>
          <w:insideH w:space="0" w:sz="0" w:val="nil"/>
          <w:insideV w:space="0" w:sz="0" w:val="nil"/>
        </w:tcBorders>
        <w:shd w:color="auto" w:fill="dfd8e8" w:themeFill="accent4" w:themeFillTint="00003F" w:val="clear"/>
      </w:tcPr>
    </w:tblStylePr>
    <w:tblStylePr w:type="band2Horz">
      <w:tblPr/>
      <w:tcPr>
        <w:tcBorders>
          <w:insideH w:space="0" w:sz="0" w:val="nil"/>
          <w:insideV w:space="0" w:sz="0"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color="78c0d4" w:space="0" w:sz="8" w:themeColor="accent5" w:themeTint="0000BF" w:val="single"/>
      </w:tblBorders>
    </w:tblPr>
    <w:tblStylePr w:type="firstRow">
      <w:pPr>
        <w:spacing w:after="0" w:before="0" w:line="240" w:lineRule="auto"/>
      </w:pPr>
      <w:rPr>
        <w:b w:val="1"/>
        <w:bCs w:val="1"/>
        <w:color w:val="ffffff" w:themeColor="background1"/>
      </w:rPr>
      <w:tblPr/>
      <w:tcPr>
        <w:tc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space="0" w:sz="0" w:val="nil"/>
          <w:insideV w:space="0" w:sz="0" w:val="nil"/>
        </w:tcBorders>
        <w:shd w:color="auto" w:fill="4bacc6" w:themeFill="accent5" w:val="clear"/>
      </w:tcPr>
    </w:tblStylePr>
    <w:tblStylePr w:type="lastRow">
      <w:pPr>
        <w:spacing w:after="0" w:before="0" w:line="240" w:lineRule="auto"/>
      </w:pPr>
      <w:rPr>
        <w:b w:val="1"/>
        <w:bCs w:val="1"/>
      </w:rPr>
      <w:tblPr/>
      <w:tcPr>
        <w:tcBorders>
          <w:top w:color="78c0d4" w:space="0" w:sz="6" w:themeColor="accent5" w:themeTint="0000BF" w:val="double"/>
          <w:left w:color="78c0d4" w:space="0" w:sz="8" w:themeColor="accent5" w:themeTint="0000BF" w:val="single"/>
          <w:bottom w:color="78c0d4" w:space="0" w:sz="8" w:themeColor="accent5" w:themeTint="0000BF" w:val="single"/>
          <w:right w:color="78c0d4" w:space="0" w:sz="8" w:themeColor="accent5"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2eaf1" w:themeFill="accent5" w:themeFillTint="00003F" w:val="clear"/>
      </w:tcPr>
    </w:tblStylePr>
    <w:tblStylePr w:type="band1Horz">
      <w:tblPr/>
      <w:tcPr>
        <w:tcBorders>
          <w:insideH w:space="0" w:sz="0" w:val="nil"/>
          <w:insideV w:space="0" w:sz="0" w:val="nil"/>
        </w:tcBorders>
        <w:shd w:color="auto" w:fill="d2eaf1" w:themeFill="accent5" w:themeFillTint="00003F" w:val="clear"/>
      </w:tcPr>
    </w:tblStylePr>
    <w:tblStylePr w:type="band2Horz">
      <w:tblPr/>
      <w:tcPr>
        <w:tcBorders>
          <w:insideH w:space="0" w:sz="0" w:val="nil"/>
          <w:insideV w:space="0" w:sz="0"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color="f9b074" w:space="0" w:sz="8" w:themeColor="accent6" w:themeTint="0000BF" w:val="single"/>
      </w:tblBorders>
    </w:tblPr>
    <w:tblStylePr w:type="firstRow">
      <w:pPr>
        <w:spacing w:after="0" w:before="0" w:line="240" w:lineRule="auto"/>
      </w:pPr>
      <w:rPr>
        <w:b w:val="1"/>
        <w:bCs w:val="1"/>
        <w:color w:val="ffffff" w:themeColor="background1"/>
      </w:rPr>
      <w:tblPr/>
      <w:tcPr>
        <w:tc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space="0" w:sz="0" w:val="nil"/>
          <w:insideV w:space="0" w:sz="0" w:val="nil"/>
        </w:tcBorders>
        <w:shd w:color="auto" w:fill="f79646" w:themeFill="accent6" w:val="clear"/>
      </w:tcPr>
    </w:tblStylePr>
    <w:tblStylePr w:type="lastRow">
      <w:pPr>
        <w:spacing w:after="0" w:before="0" w:line="240" w:lineRule="auto"/>
      </w:pPr>
      <w:rPr>
        <w:b w:val="1"/>
        <w:bCs w:val="1"/>
      </w:rPr>
      <w:tblPr/>
      <w:tcPr>
        <w:tcBorders>
          <w:top w:color="f9b074" w:space="0" w:sz="6" w:themeColor="accent6" w:themeTint="0000BF" w:val="double"/>
          <w:left w:color="f9b074" w:space="0" w:sz="8" w:themeColor="accent6" w:themeTint="0000BF" w:val="single"/>
          <w:bottom w:color="f9b074" w:space="0" w:sz="8" w:themeColor="accent6" w:themeTint="0000BF" w:val="single"/>
          <w:right w:color="f9b074" w:space="0" w:sz="8" w:themeColor="accent6"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fde4d0" w:themeFill="accent6" w:themeFillTint="00003F" w:val="clear"/>
      </w:tcPr>
    </w:tblStylePr>
    <w:tblStylePr w:type="band1Horz">
      <w:tblPr/>
      <w:tcPr>
        <w:tcBorders>
          <w:insideH w:space="0" w:sz="0" w:val="nil"/>
          <w:insideV w:space="0" w:sz="0" w:val="nil"/>
        </w:tcBorders>
        <w:shd w:color="auto" w:fill="fde4d0" w:themeFill="accent6" w:themeFillTint="00003F" w:val="clear"/>
      </w:tcPr>
    </w:tblStylePr>
    <w:tblStylePr w:type="band2Horz">
      <w:tblPr/>
      <w:tcPr>
        <w:tcBorders>
          <w:insideH w:space="0" w:sz="0" w:val="nil"/>
          <w:insideV w:space="0" w:sz="0"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000000" w:themeFill="tex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000000" w:themeFill="tex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000000" w:themeFill="tex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4f81bd" w:themeFill="accen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4f81bd" w:themeFill="accen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4f81bd" w:themeFill="accen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c0504d" w:themeFill="accent2"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c0504d" w:themeFill="accent2"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c0504d" w:themeFill="accent2"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9bbb59" w:themeFill="accent3"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9bbb59" w:themeFill="accent3"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9bbb59" w:themeFill="accent3"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8064a2" w:themeFill="accent4"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8064a2" w:themeFill="accent4"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8064a2" w:themeFill="accent4"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4bacc6" w:themeFill="accent5"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4bacc6" w:themeFill="accent5"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4bacc6" w:themeFill="accent5"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f79646" w:themeFill="accent6"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f79646" w:themeFill="accent6"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f79646" w:themeFill="accent6"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color="000000" w:space="0" w:sz="8" w:themeColor="text1" w:val="single"/>
        <w:bottom w:color="000000" w:space="0" w:sz="8" w:themeColor="text1" w:val="single"/>
      </w:tblBorders>
    </w:tblPr>
    <w:tblStylePr w:type="firstRow">
      <w:rPr>
        <w:rFonts w:asciiTheme="majorHAnsi" w:cstheme="majorBidi" w:eastAsiaTheme="majorEastAsia" w:hAnsiTheme="majorHAnsi"/>
      </w:rPr>
      <w:tblPr/>
      <w:tcPr>
        <w:tcBorders>
          <w:top w:space="0" w:sz="0" w:val="nil"/>
          <w:bottom w:color="000000" w:space="0" w:sz="8" w:themeColor="text1" w:val="single"/>
        </w:tcBorders>
      </w:tcPr>
    </w:tblStylePr>
    <w:tblStylePr w:type="lastRow">
      <w:rPr>
        <w:b w:val="1"/>
        <w:bCs w:val="1"/>
        <w:color w:val="1f497d" w:themeColor="text2"/>
      </w:rPr>
      <w:tblPr/>
      <w:tcPr>
        <w:tcBorders>
          <w:top w:color="000000" w:space="0" w:sz="8" w:themeColor="text1" w:val="single"/>
          <w:bottom w:color="000000" w:space="0" w:sz="8" w:themeColor="text1" w:val="single"/>
        </w:tcBorders>
      </w:tcPr>
    </w:tblStylePr>
    <w:tblStylePr w:type="firstCol">
      <w:rPr>
        <w:b w:val="1"/>
        <w:bCs w:val="1"/>
      </w:rPr>
    </w:tblStylePr>
    <w:tblStylePr w:type="lastCol">
      <w:rPr>
        <w:b w:val="1"/>
        <w:bCs w:val="1"/>
      </w:rPr>
      <w:tblPr/>
      <w:tcPr>
        <w:tcBorders>
          <w:top w:color="000000" w:space="0" w:sz="8" w:themeColor="text1" w:val="single"/>
          <w:bottom w:color="000000" w:space="0" w:sz="8" w:themeColor="text1" w:val="single"/>
        </w:tcBorders>
      </w:tcPr>
    </w:tblStylePr>
    <w:tblStylePr w:type="band1Vert">
      <w:tblPr/>
      <w:tcPr>
        <w:shd w:color="auto" w:fill="c0c0c0" w:themeFill="text1" w:themeFillTint="00003F" w:val="clear"/>
      </w:tcPr>
    </w:tblStylePr>
    <w:tblStylePr w:type="band1Horz">
      <w:tblPr/>
      <w:tcPr>
        <w:shd w:color="auto" w:fill="c0c0c0" w:themeFill="text1" w:themeFillTint="00003F" w:val="clear"/>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color="4f81bd" w:space="0" w:sz="8" w:themeColor="accent1" w:val="single"/>
        <w:bottom w:color="4f81bd" w:space="0" w:sz="8" w:themeColor="accent1" w:val="single"/>
      </w:tblBorders>
    </w:tblPr>
    <w:tblStylePr w:type="firstRow">
      <w:rPr>
        <w:rFonts w:asciiTheme="majorHAnsi" w:cstheme="majorBidi" w:eastAsiaTheme="majorEastAsia" w:hAnsiTheme="majorHAnsi"/>
      </w:rPr>
      <w:tblPr/>
      <w:tcPr>
        <w:tcBorders>
          <w:top w:space="0" w:sz="0" w:val="nil"/>
          <w:bottom w:color="4f81bd" w:space="0" w:sz="8" w:themeColor="accent1" w:val="single"/>
        </w:tcBorders>
      </w:tcPr>
    </w:tblStylePr>
    <w:tblStylePr w:type="lastRow">
      <w:rPr>
        <w:b w:val="1"/>
        <w:bCs w:val="1"/>
        <w:color w:val="1f497d" w:themeColor="text2"/>
      </w:rPr>
      <w:tblPr/>
      <w:tcPr>
        <w:tcBorders>
          <w:top w:color="4f81bd" w:space="0" w:sz="8" w:themeColor="accent1" w:val="single"/>
          <w:bottom w:color="4f81bd" w:space="0" w:sz="8" w:themeColor="accent1" w:val="single"/>
        </w:tcBorders>
      </w:tcPr>
    </w:tblStylePr>
    <w:tblStylePr w:type="firstCol">
      <w:rPr>
        <w:b w:val="1"/>
        <w:bCs w:val="1"/>
      </w:rPr>
    </w:tblStylePr>
    <w:tblStylePr w:type="lastCol">
      <w:rPr>
        <w:b w:val="1"/>
        <w:bCs w:val="1"/>
      </w:rPr>
      <w:tblPr/>
      <w:tcPr>
        <w:tcBorders>
          <w:top w:color="4f81bd" w:space="0" w:sz="8" w:themeColor="accent1" w:val="single"/>
          <w:bottom w:color="4f81bd" w:space="0" w:sz="8" w:themeColor="accent1" w:val="single"/>
        </w:tcBorders>
      </w:tcPr>
    </w:tblStylePr>
    <w:tblStylePr w:type="band1Vert">
      <w:tblPr/>
      <w:tcPr>
        <w:shd w:color="auto" w:fill="d3dfee" w:themeFill="accent1" w:themeFillTint="00003F" w:val="clear"/>
      </w:tcPr>
    </w:tblStylePr>
    <w:tblStylePr w:type="band1Horz">
      <w:tblPr/>
      <w:tcPr>
        <w:shd w:color="auto" w:fill="d3dfee" w:themeFill="accent1" w:themeFillTint="00003F" w:val="clear"/>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color="c0504d" w:space="0" w:sz="8" w:themeColor="accent2" w:val="single"/>
        <w:bottom w:color="c0504d" w:space="0" w:sz="8" w:themeColor="accent2" w:val="single"/>
      </w:tblBorders>
    </w:tblPr>
    <w:tblStylePr w:type="firstRow">
      <w:rPr>
        <w:rFonts w:asciiTheme="majorHAnsi" w:cstheme="majorBidi" w:eastAsiaTheme="majorEastAsia" w:hAnsiTheme="majorHAnsi"/>
      </w:rPr>
      <w:tblPr/>
      <w:tcPr>
        <w:tcBorders>
          <w:top w:space="0" w:sz="0" w:val="nil"/>
          <w:bottom w:color="c0504d" w:space="0" w:sz="8" w:themeColor="accent2" w:val="single"/>
        </w:tcBorders>
      </w:tcPr>
    </w:tblStylePr>
    <w:tblStylePr w:type="lastRow">
      <w:rPr>
        <w:b w:val="1"/>
        <w:bCs w:val="1"/>
        <w:color w:val="1f497d" w:themeColor="text2"/>
      </w:rPr>
      <w:tblPr/>
      <w:tcPr>
        <w:tcBorders>
          <w:top w:color="c0504d" w:space="0" w:sz="8" w:themeColor="accent2" w:val="single"/>
          <w:bottom w:color="c0504d" w:space="0" w:sz="8" w:themeColor="accent2" w:val="single"/>
        </w:tcBorders>
      </w:tcPr>
    </w:tblStylePr>
    <w:tblStylePr w:type="firstCol">
      <w:rPr>
        <w:b w:val="1"/>
        <w:bCs w:val="1"/>
      </w:rPr>
    </w:tblStylePr>
    <w:tblStylePr w:type="lastCol">
      <w:rPr>
        <w:b w:val="1"/>
        <w:bCs w:val="1"/>
      </w:rPr>
      <w:tblPr/>
      <w:tcPr>
        <w:tcBorders>
          <w:top w:color="c0504d" w:space="0" w:sz="8" w:themeColor="accent2" w:val="single"/>
          <w:bottom w:color="c0504d" w:space="0" w:sz="8" w:themeColor="accent2" w:val="single"/>
        </w:tcBorders>
      </w:tcPr>
    </w:tblStylePr>
    <w:tblStylePr w:type="band1Vert">
      <w:tblPr/>
      <w:tcPr>
        <w:shd w:color="auto" w:fill="efd3d2" w:themeFill="accent2" w:themeFillTint="00003F" w:val="clear"/>
      </w:tcPr>
    </w:tblStylePr>
    <w:tblStylePr w:type="band1Horz">
      <w:tblPr/>
      <w:tcPr>
        <w:shd w:color="auto" w:fill="efd3d2" w:themeFill="accent2" w:themeFillTint="00003F" w:val="clear"/>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color="9bbb59" w:space="0" w:sz="8" w:themeColor="accent3" w:val="single"/>
        <w:bottom w:color="9bbb59" w:space="0" w:sz="8" w:themeColor="accent3" w:val="single"/>
      </w:tblBorders>
    </w:tblPr>
    <w:tblStylePr w:type="firstRow">
      <w:rPr>
        <w:rFonts w:asciiTheme="majorHAnsi" w:cstheme="majorBidi" w:eastAsiaTheme="majorEastAsia" w:hAnsiTheme="majorHAnsi"/>
      </w:rPr>
      <w:tblPr/>
      <w:tcPr>
        <w:tcBorders>
          <w:top w:space="0" w:sz="0" w:val="nil"/>
          <w:bottom w:color="9bbb59" w:space="0" w:sz="8" w:themeColor="accent3" w:val="single"/>
        </w:tcBorders>
      </w:tcPr>
    </w:tblStylePr>
    <w:tblStylePr w:type="lastRow">
      <w:rPr>
        <w:b w:val="1"/>
        <w:bCs w:val="1"/>
        <w:color w:val="1f497d" w:themeColor="text2"/>
      </w:rPr>
      <w:tblPr/>
      <w:tcPr>
        <w:tcBorders>
          <w:top w:color="9bbb59" w:space="0" w:sz="8" w:themeColor="accent3" w:val="single"/>
          <w:bottom w:color="9bbb59" w:space="0" w:sz="8" w:themeColor="accent3" w:val="single"/>
        </w:tcBorders>
      </w:tcPr>
    </w:tblStylePr>
    <w:tblStylePr w:type="firstCol">
      <w:rPr>
        <w:b w:val="1"/>
        <w:bCs w:val="1"/>
      </w:rPr>
    </w:tblStylePr>
    <w:tblStylePr w:type="lastCol">
      <w:rPr>
        <w:b w:val="1"/>
        <w:bCs w:val="1"/>
      </w:rPr>
      <w:tblPr/>
      <w:tcPr>
        <w:tcBorders>
          <w:top w:color="9bbb59" w:space="0" w:sz="8" w:themeColor="accent3" w:val="single"/>
          <w:bottom w:color="9bbb59" w:space="0" w:sz="8" w:themeColor="accent3" w:val="single"/>
        </w:tcBorders>
      </w:tcPr>
    </w:tblStylePr>
    <w:tblStylePr w:type="band1Vert">
      <w:tblPr/>
      <w:tcPr>
        <w:shd w:color="auto" w:fill="e6eed5" w:themeFill="accent3" w:themeFillTint="00003F" w:val="clear"/>
      </w:tcPr>
    </w:tblStylePr>
    <w:tblStylePr w:type="band1Horz">
      <w:tblPr/>
      <w:tcPr>
        <w:shd w:color="auto" w:fill="e6eed5" w:themeFill="accent3" w:themeFillTint="00003F" w:val="clear"/>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color="8064a2" w:space="0" w:sz="8" w:themeColor="accent4" w:val="single"/>
        <w:bottom w:color="8064a2" w:space="0" w:sz="8" w:themeColor="accent4" w:val="single"/>
      </w:tblBorders>
    </w:tblPr>
    <w:tblStylePr w:type="firstRow">
      <w:rPr>
        <w:rFonts w:asciiTheme="majorHAnsi" w:cstheme="majorBidi" w:eastAsiaTheme="majorEastAsia" w:hAnsiTheme="majorHAnsi"/>
      </w:rPr>
      <w:tblPr/>
      <w:tcPr>
        <w:tcBorders>
          <w:top w:space="0" w:sz="0" w:val="nil"/>
          <w:bottom w:color="8064a2" w:space="0" w:sz="8" w:themeColor="accent4" w:val="single"/>
        </w:tcBorders>
      </w:tcPr>
    </w:tblStylePr>
    <w:tblStylePr w:type="lastRow">
      <w:rPr>
        <w:b w:val="1"/>
        <w:bCs w:val="1"/>
        <w:color w:val="1f497d" w:themeColor="text2"/>
      </w:rPr>
      <w:tblPr/>
      <w:tcPr>
        <w:tcBorders>
          <w:top w:color="8064a2" w:space="0" w:sz="8" w:themeColor="accent4" w:val="single"/>
          <w:bottom w:color="8064a2" w:space="0" w:sz="8" w:themeColor="accent4" w:val="single"/>
        </w:tcBorders>
      </w:tcPr>
    </w:tblStylePr>
    <w:tblStylePr w:type="firstCol">
      <w:rPr>
        <w:b w:val="1"/>
        <w:bCs w:val="1"/>
      </w:rPr>
    </w:tblStylePr>
    <w:tblStylePr w:type="lastCol">
      <w:rPr>
        <w:b w:val="1"/>
        <w:bCs w:val="1"/>
      </w:rPr>
      <w:tblPr/>
      <w:tcPr>
        <w:tcBorders>
          <w:top w:color="8064a2" w:space="0" w:sz="8" w:themeColor="accent4" w:val="single"/>
          <w:bottom w:color="8064a2" w:space="0" w:sz="8" w:themeColor="accent4" w:val="single"/>
        </w:tcBorders>
      </w:tcPr>
    </w:tblStylePr>
    <w:tblStylePr w:type="band1Vert">
      <w:tblPr/>
      <w:tcPr>
        <w:shd w:color="auto" w:fill="dfd8e8" w:themeFill="accent4" w:themeFillTint="00003F" w:val="clear"/>
      </w:tcPr>
    </w:tblStylePr>
    <w:tblStylePr w:type="band1Horz">
      <w:tblPr/>
      <w:tcPr>
        <w:shd w:color="auto" w:fill="dfd8e8" w:themeFill="accent4" w:themeFillTint="00003F" w:val="clear"/>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color="4bacc6" w:space="0" w:sz="8" w:themeColor="accent5" w:val="single"/>
        <w:bottom w:color="4bacc6" w:space="0" w:sz="8" w:themeColor="accent5" w:val="single"/>
      </w:tblBorders>
    </w:tblPr>
    <w:tblStylePr w:type="firstRow">
      <w:rPr>
        <w:rFonts w:asciiTheme="majorHAnsi" w:cstheme="majorBidi" w:eastAsiaTheme="majorEastAsia" w:hAnsiTheme="majorHAnsi"/>
      </w:rPr>
      <w:tblPr/>
      <w:tcPr>
        <w:tcBorders>
          <w:top w:space="0" w:sz="0" w:val="nil"/>
          <w:bottom w:color="4bacc6" w:space="0" w:sz="8" w:themeColor="accent5" w:val="single"/>
        </w:tcBorders>
      </w:tcPr>
    </w:tblStylePr>
    <w:tblStylePr w:type="lastRow">
      <w:rPr>
        <w:b w:val="1"/>
        <w:bCs w:val="1"/>
        <w:color w:val="1f497d" w:themeColor="text2"/>
      </w:rPr>
      <w:tblPr/>
      <w:tcPr>
        <w:tcBorders>
          <w:top w:color="4bacc6" w:space="0" w:sz="8" w:themeColor="accent5" w:val="single"/>
          <w:bottom w:color="4bacc6" w:space="0" w:sz="8" w:themeColor="accent5" w:val="single"/>
        </w:tcBorders>
      </w:tcPr>
    </w:tblStylePr>
    <w:tblStylePr w:type="firstCol">
      <w:rPr>
        <w:b w:val="1"/>
        <w:bCs w:val="1"/>
      </w:rPr>
    </w:tblStylePr>
    <w:tblStylePr w:type="lastCol">
      <w:rPr>
        <w:b w:val="1"/>
        <w:bCs w:val="1"/>
      </w:rPr>
      <w:tblPr/>
      <w:tcPr>
        <w:tcBorders>
          <w:top w:color="4bacc6" w:space="0" w:sz="8" w:themeColor="accent5" w:val="single"/>
          <w:bottom w:color="4bacc6" w:space="0" w:sz="8" w:themeColor="accent5" w:val="single"/>
        </w:tcBorders>
      </w:tcPr>
    </w:tblStylePr>
    <w:tblStylePr w:type="band1Vert">
      <w:tblPr/>
      <w:tcPr>
        <w:shd w:color="auto" w:fill="d2eaf1" w:themeFill="accent5" w:themeFillTint="00003F" w:val="clear"/>
      </w:tcPr>
    </w:tblStylePr>
    <w:tblStylePr w:type="band1Horz">
      <w:tblPr/>
      <w:tcPr>
        <w:shd w:color="auto" w:fill="d2eaf1" w:themeFill="accent5" w:themeFillTint="00003F" w:val="clear"/>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color="f79646" w:space="0" w:sz="8" w:themeColor="accent6" w:val="single"/>
        <w:bottom w:color="f79646" w:space="0" w:sz="8" w:themeColor="accent6" w:val="single"/>
      </w:tblBorders>
    </w:tblPr>
    <w:tblStylePr w:type="firstRow">
      <w:rPr>
        <w:rFonts w:asciiTheme="majorHAnsi" w:cstheme="majorBidi" w:eastAsiaTheme="majorEastAsia" w:hAnsiTheme="majorHAnsi"/>
      </w:rPr>
      <w:tblPr/>
      <w:tcPr>
        <w:tcBorders>
          <w:top w:space="0" w:sz="0" w:val="nil"/>
          <w:bottom w:color="f79646" w:space="0" w:sz="8" w:themeColor="accent6" w:val="single"/>
        </w:tcBorders>
      </w:tcPr>
    </w:tblStylePr>
    <w:tblStylePr w:type="lastRow">
      <w:rPr>
        <w:b w:val="1"/>
        <w:bCs w:val="1"/>
        <w:color w:val="1f497d" w:themeColor="text2"/>
      </w:rPr>
      <w:tblPr/>
      <w:tcPr>
        <w:tcBorders>
          <w:top w:color="f79646" w:space="0" w:sz="8" w:themeColor="accent6" w:val="single"/>
          <w:bottom w:color="f79646" w:space="0" w:sz="8" w:themeColor="accent6" w:val="single"/>
        </w:tcBorders>
      </w:tcPr>
    </w:tblStylePr>
    <w:tblStylePr w:type="firstCol">
      <w:rPr>
        <w:b w:val="1"/>
        <w:bCs w:val="1"/>
      </w:rPr>
    </w:tblStylePr>
    <w:tblStylePr w:type="lastCol">
      <w:rPr>
        <w:b w:val="1"/>
        <w:bCs w:val="1"/>
      </w:rPr>
      <w:tblPr/>
      <w:tcPr>
        <w:tcBorders>
          <w:top w:color="f79646" w:space="0" w:sz="8" w:themeColor="accent6" w:val="single"/>
          <w:bottom w:color="f79646" w:space="0" w:sz="8" w:themeColor="accent6" w:val="single"/>
        </w:tcBorders>
      </w:tcPr>
    </w:tblStylePr>
    <w:tblStylePr w:type="band1Vert">
      <w:tblPr/>
      <w:tcPr>
        <w:shd w:color="auto" w:fill="fde4d0" w:themeFill="accent6" w:themeFillTint="00003F" w:val="clear"/>
      </w:tcPr>
    </w:tblStylePr>
    <w:tblStylePr w:type="band1Horz">
      <w:tblPr/>
      <w:tcPr>
        <w:shd w:color="auto" w:fill="fde4d0" w:themeFill="accent6" w:themeFillTint="00003F" w:val="clear"/>
      </w:tcPr>
    </w:tblStylePr>
  </w:style>
  <w:style w:type="table" w:styleId="MediumList2">
    <w:name w:val="Medium List 2"/>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rPr>
        <w:sz w:val="24"/>
        <w:szCs w:val="24"/>
      </w:rPr>
      <w:tblPr/>
      <w:tcPr>
        <w:tcBorders>
          <w:top w:space="0" w:sz="0" w:val="nil"/>
          <w:left w:space="0" w:sz="0" w:val="nil"/>
          <w:bottom w:color="000000" w:space="0" w:sz="24" w:themeColor="text1" w:val="single"/>
          <w:right w:space="0" w:sz="0" w:val="nil"/>
          <w:insideH w:space="0" w:sz="0" w:val="nil"/>
          <w:insideV w:space="0" w:sz="0" w:val="nil"/>
        </w:tcBorders>
        <w:shd w:color="auto" w:fill="ffffff" w:themeFill="background1" w:val="clear"/>
      </w:tcPr>
    </w:tblStylePr>
    <w:tblStylePr w:type="lastRow">
      <w:tblPr/>
      <w:tcPr>
        <w:tcBorders>
          <w:top w:color="000000" w:space="0" w:sz="8"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000000" w:space="0" w:sz="8" w:themeColor="text1" w:val="single"/>
          <w:insideH w:space="0" w:sz="0" w:val="nil"/>
          <w:insideV w:space="0" w:sz="0" w:val="nil"/>
        </w:tcBorders>
        <w:shd w:color="auto" w:fill="ffffff" w:themeFill="background1" w:val="clear"/>
      </w:tcPr>
    </w:tblStylePr>
    <w:tblStylePr w:type="lastCol">
      <w:tblPr/>
      <w:tcPr>
        <w:tcBorders>
          <w:top w:space="0" w:sz="0" w:val="nil"/>
          <w:left w:color="000000" w:space="0" w:sz="8" w:themeColor="tex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top w:space="0" w:sz="0" w:val="nil"/>
          <w:bottom w:space="0" w:sz="0" w:val="nil"/>
          <w:insideH w:space="0" w:sz="0" w:val="nil"/>
          <w:insideV w:space="0" w:sz="0" w:val="nil"/>
        </w:tcBorders>
        <w:shd w:color="auto" w:fill="c0c0c0" w:themeFill="tex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1">
    <w:name w:val="Medium List 2 Accent 1"/>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tblBorders>
    </w:tblPr>
    <w:tblStylePr w:type="firstRow">
      <w:rPr>
        <w:sz w:val="24"/>
        <w:szCs w:val="24"/>
      </w:rPr>
      <w:tblPr/>
      <w:tcPr>
        <w:tcBorders>
          <w:top w:space="0" w:sz="0" w:val="nil"/>
          <w:left w:space="0" w:sz="0" w:val="nil"/>
          <w:bottom w:color="4f81bd" w:space="0" w:sz="24" w:themeColor="accent1" w:val="single"/>
          <w:right w:space="0" w:sz="0" w:val="nil"/>
          <w:insideH w:space="0" w:sz="0" w:val="nil"/>
          <w:insideV w:space="0" w:sz="0" w:val="nil"/>
        </w:tcBorders>
        <w:shd w:color="auto" w:fill="ffffff" w:themeFill="background1" w:val="clear"/>
      </w:tcPr>
    </w:tblStylePr>
    <w:tblStylePr w:type="lastRow">
      <w:tblPr/>
      <w:tcPr>
        <w:tcBorders>
          <w:top w:color="4f81bd" w:space="0" w:sz="8" w:themeColor="accent1"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4f81bd" w:space="0" w:sz="8" w:themeColor="accent1" w:val="single"/>
          <w:insideH w:space="0" w:sz="0" w:val="nil"/>
          <w:insideV w:space="0" w:sz="0" w:val="nil"/>
        </w:tcBorders>
        <w:shd w:color="auto" w:fill="ffffff" w:themeFill="background1" w:val="clear"/>
      </w:tcPr>
    </w:tblStylePr>
    <w:tblStylePr w:type="lastCol">
      <w:tblPr/>
      <w:tcPr>
        <w:tcBorders>
          <w:top w:space="0" w:sz="0" w:val="nil"/>
          <w:left w:color="4f81bd" w:space="0" w:sz="8" w:themeColor="accen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3dfee" w:themeFill="accent1" w:themeFillTint="00003F" w:val="clear"/>
      </w:tcPr>
    </w:tblStylePr>
    <w:tblStylePr w:type="band1Horz">
      <w:tblPr/>
      <w:tcPr>
        <w:tcBorders>
          <w:top w:space="0" w:sz="0" w:val="nil"/>
          <w:bottom w:space="0" w:sz="0" w:val="nil"/>
          <w:insideH w:space="0" w:sz="0" w:val="nil"/>
          <w:insideV w:space="0" w:sz="0" w:val="nil"/>
        </w:tcBorders>
        <w:shd w:color="auto" w:fill="d3dfee" w:themeFill="accen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2">
    <w:name w:val="Medium List 2 Accent 2"/>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tblBorders>
    </w:tblPr>
    <w:tblStylePr w:type="firstRow">
      <w:rPr>
        <w:sz w:val="24"/>
        <w:szCs w:val="24"/>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tblPr/>
      <w:tcPr>
        <w:tcBorders>
          <w:top w:color="c0504d" w:space="0" w:sz="8" w:themeColor="accent2"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c0504d" w:space="0" w:sz="8" w:themeColor="accent2" w:val="single"/>
          <w:insideH w:space="0" w:sz="0" w:val="nil"/>
          <w:insideV w:space="0" w:sz="0" w:val="nil"/>
        </w:tcBorders>
        <w:shd w:color="auto" w:fill="ffffff" w:themeFill="background1" w:val="clear"/>
      </w:tcPr>
    </w:tblStylePr>
    <w:tblStylePr w:type="lastCol">
      <w:tblPr/>
      <w:tcPr>
        <w:tcBorders>
          <w:top w:space="0" w:sz="0" w:val="nil"/>
          <w:left w:color="c0504d" w:space="0" w:sz="8" w:themeColor="accent2"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efd3d2" w:themeFill="accent2" w:themeFillTint="00003F" w:val="clear"/>
      </w:tcPr>
    </w:tblStylePr>
    <w:tblStylePr w:type="band1Horz">
      <w:tblPr/>
      <w:tcPr>
        <w:tcBorders>
          <w:top w:space="0" w:sz="0" w:val="nil"/>
          <w:bottom w:space="0" w:sz="0" w:val="nil"/>
          <w:insideH w:space="0" w:sz="0" w:val="nil"/>
          <w:insideV w:space="0" w:sz="0" w:val="nil"/>
        </w:tcBorders>
        <w:shd w:color="auto" w:fill="efd3d2" w:themeFill="accent2"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3">
    <w:name w:val="Medium List 2 Accent 3"/>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tblBorders>
    </w:tblPr>
    <w:tblStylePr w:type="firstRow">
      <w:rPr>
        <w:sz w:val="24"/>
        <w:szCs w:val="24"/>
      </w:rPr>
      <w:tblPr/>
      <w:tcPr>
        <w:tcBorders>
          <w:top w:space="0" w:sz="0" w:val="nil"/>
          <w:left w:space="0" w:sz="0" w:val="nil"/>
          <w:bottom w:color="9bbb59" w:space="0" w:sz="24" w:themeColor="accent3" w:val="single"/>
          <w:right w:space="0" w:sz="0" w:val="nil"/>
          <w:insideH w:space="0" w:sz="0" w:val="nil"/>
          <w:insideV w:space="0" w:sz="0" w:val="nil"/>
        </w:tcBorders>
        <w:shd w:color="auto" w:fill="ffffff" w:themeFill="background1" w:val="clear"/>
      </w:tcPr>
    </w:tblStylePr>
    <w:tblStylePr w:type="lastRow">
      <w:tblPr/>
      <w:tcPr>
        <w:tcBorders>
          <w:top w:color="9bbb59" w:space="0" w:sz="8" w:themeColor="accent3"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9bbb59" w:space="0" w:sz="8" w:themeColor="accent3" w:val="single"/>
          <w:insideH w:space="0" w:sz="0" w:val="nil"/>
          <w:insideV w:space="0" w:sz="0" w:val="nil"/>
        </w:tcBorders>
        <w:shd w:color="auto" w:fill="ffffff" w:themeFill="background1" w:val="clear"/>
      </w:tcPr>
    </w:tblStylePr>
    <w:tblStylePr w:type="lastCol">
      <w:tblPr/>
      <w:tcPr>
        <w:tcBorders>
          <w:top w:space="0" w:sz="0" w:val="nil"/>
          <w:left w:color="9bbb59" w:space="0" w:sz="8" w:themeColor="accent3"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e6eed5" w:themeFill="accent3" w:themeFillTint="00003F" w:val="clear"/>
      </w:tcPr>
    </w:tblStylePr>
    <w:tblStylePr w:type="band1Horz">
      <w:tblPr/>
      <w:tcPr>
        <w:tcBorders>
          <w:top w:space="0" w:sz="0" w:val="nil"/>
          <w:bottom w:space="0" w:sz="0" w:val="nil"/>
          <w:insideH w:space="0" w:sz="0" w:val="nil"/>
          <w:insideV w:space="0" w:sz="0" w:val="nil"/>
        </w:tcBorders>
        <w:shd w:color="auto" w:fill="e6eed5" w:themeFill="accent3"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4">
    <w:name w:val="Medium List 2 Accent 4"/>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tblBorders>
    </w:tblPr>
    <w:tblStylePr w:type="firstRow">
      <w:rPr>
        <w:sz w:val="24"/>
        <w:szCs w:val="24"/>
      </w:rPr>
      <w:tblPr/>
      <w:tcPr>
        <w:tcBorders>
          <w:top w:space="0" w:sz="0" w:val="nil"/>
          <w:left w:space="0" w:sz="0" w:val="nil"/>
          <w:bottom w:color="8064a2" w:space="0" w:sz="24" w:themeColor="accent4" w:val="single"/>
          <w:right w:space="0" w:sz="0" w:val="nil"/>
          <w:insideH w:space="0" w:sz="0" w:val="nil"/>
          <w:insideV w:space="0" w:sz="0" w:val="nil"/>
        </w:tcBorders>
        <w:shd w:color="auto" w:fill="ffffff" w:themeFill="background1" w:val="clear"/>
      </w:tcPr>
    </w:tblStylePr>
    <w:tblStylePr w:type="lastRow">
      <w:tblPr/>
      <w:tcPr>
        <w:tcBorders>
          <w:top w:color="8064a2" w:space="0" w:sz="8" w:themeColor="accent4"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8064a2" w:space="0" w:sz="8" w:themeColor="accent4" w:val="single"/>
          <w:insideH w:space="0" w:sz="0" w:val="nil"/>
          <w:insideV w:space="0" w:sz="0" w:val="nil"/>
        </w:tcBorders>
        <w:shd w:color="auto" w:fill="ffffff" w:themeFill="background1" w:val="clear"/>
      </w:tcPr>
    </w:tblStylePr>
    <w:tblStylePr w:type="lastCol">
      <w:tblPr/>
      <w:tcPr>
        <w:tcBorders>
          <w:top w:space="0" w:sz="0" w:val="nil"/>
          <w:left w:color="8064a2" w:space="0" w:sz="8" w:themeColor="accent4"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fd8e8" w:themeFill="accent4" w:themeFillTint="00003F" w:val="clear"/>
      </w:tcPr>
    </w:tblStylePr>
    <w:tblStylePr w:type="band1Horz">
      <w:tblPr/>
      <w:tcPr>
        <w:tcBorders>
          <w:top w:space="0" w:sz="0" w:val="nil"/>
          <w:bottom w:space="0" w:sz="0" w:val="nil"/>
          <w:insideH w:space="0" w:sz="0" w:val="nil"/>
          <w:insideV w:space="0" w:sz="0" w:val="nil"/>
        </w:tcBorders>
        <w:shd w:color="auto" w:fill="dfd8e8" w:themeFill="accent4"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5">
    <w:name w:val="Medium List 2 Accent 5"/>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tblBorders>
    </w:tblPr>
    <w:tblStylePr w:type="firstRow">
      <w:rPr>
        <w:sz w:val="24"/>
        <w:szCs w:val="24"/>
      </w:rPr>
      <w:tblPr/>
      <w:tcPr>
        <w:tcBorders>
          <w:top w:space="0" w:sz="0" w:val="nil"/>
          <w:left w:space="0" w:sz="0" w:val="nil"/>
          <w:bottom w:color="4bacc6" w:space="0" w:sz="24" w:themeColor="accent5" w:val="single"/>
          <w:right w:space="0" w:sz="0" w:val="nil"/>
          <w:insideH w:space="0" w:sz="0" w:val="nil"/>
          <w:insideV w:space="0" w:sz="0" w:val="nil"/>
        </w:tcBorders>
        <w:shd w:color="auto" w:fill="ffffff" w:themeFill="background1" w:val="clear"/>
      </w:tcPr>
    </w:tblStylePr>
    <w:tblStylePr w:type="lastRow">
      <w:tblPr/>
      <w:tcPr>
        <w:tcBorders>
          <w:top w:color="4bacc6" w:space="0" w:sz="8" w:themeColor="accent5"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4bacc6" w:space="0" w:sz="8" w:themeColor="accent5" w:val="single"/>
          <w:insideH w:space="0" w:sz="0" w:val="nil"/>
          <w:insideV w:space="0" w:sz="0" w:val="nil"/>
        </w:tcBorders>
        <w:shd w:color="auto" w:fill="ffffff" w:themeFill="background1" w:val="clear"/>
      </w:tcPr>
    </w:tblStylePr>
    <w:tblStylePr w:type="lastCol">
      <w:tblPr/>
      <w:tcPr>
        <w:tcBorders>
          <w:top w:space="0" w:sz="0" w:val="nil"/>
          <w:left w:color="4bacc6" w:space="0" w:sz="8" w:themeColor="accent5"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2eaf1" w:themeFill="accent5" w:themeFillTint="00003F" w:val="clear"/>
      </w:tcPr>
    </w:tblStylePr>
    <w:tblStylePr w:type="band1Horz">
      <w:tblPr/>
      <w:tcPr>
        <w:tcBorders>
          <w:top w:space="0" w:sz="0" w:val="nil"/>
          <w:bottom w:space="0" w:sz="0" w:val="nil"/>
          <w:insideH w:space="0" w:sz="0" w:val="nil"/>
          <w:insideV w:space="0" w:sz="0" w:val="nil"/>
        </w:tcBorders>
        <w:shd w:color="auto" w:fill="d2eaf1" w:themeFill="accent5"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6">
    <w:name w:val="Medium List 2 Accent 6"/>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tblBorders>
    </w:tblPr>
    <w:tblStylePr w:type="firstRow">
      <w:rPr>
        <w:sz w:val="24"/>
        <w:szCs w:val="24"/>
      </w:rPr>
      <w:tblPr/>
      <w:tcPr>
        <w:tcBorders>
          <w:top w:space="0" w:sz="0" w:val="nil"/>
          <w:left w:space="0" w:sz="0" w:val="nil"/>
          <w:bottom w:color="f79646" w:space="0" w:sz="24" w:themeColor="accent6" w:val="single"/>
          <w:right w:space="0" w:sz="0" w:val="nil"/>
          <w:insideH w:space="0" w:sz="0" w:val="nil"/>
          <w:insideV w:space="0" w:sz="0" w:val="nil"/>
        </w:tcBorders>
        <w:shd w:color="auto" w:fill="ffffff" w:themeFill="background1" w:val="clear"/>
      </w:tcPr>
    </w:tblStylePr>
    <w:tblStylePr w:type="lastRow">
      <w:tblPr/>
      <w:tcPr>
        <w:tcBorders>
          <w:top w:color="f79646" w:space="0" w:sz="8" w:themeColor="accent6"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f79646" w:space="0" w:sz="8" w:themeColor="accent6" w:val="single"/>
          <w:insideH w:space="0" w:sz="0" w:val="nil"/>
          <w:insideV w:space="0" w:sz="0" w:val="nil"/>
        </w:tcBorders>
        <w:shd w:color="auto" w:fill="ffffff" w:themeFill="background1" w:val="clear"/>
      </w:tcPr>
    </w:tblStylePr>
    <w:tblStylePr w:type="lastCol">
      <w:tblPr/>
      <w:tcPr>
        <w:tcBorders>
          <w:top w:space="0" w:sz="0" w:val="nil"/>
          <w:left w:color="f79646" w:space="0" w:sz="8" w:themeColor="accent6"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fde4d0" w:themeFill="accent6" w:themeFillTint="00003F" w:val="clear"/>
      </w:tcPr>
    </w:tblStylePr>
    <w:tblStylePr w:type="band1Horz">
      <w:tblPr/>
      <w:tcPr>
        <w:tcBorders>
          <w:top w:space="0" w:sz="0" w:val="nil"/>
          <w:bottom w:space="0" w:sz="0" w:val="nil"/>
          <w:insideH w:space="0" w:sz="0" w:val="nil"/>
          <w:insideV w:space="0" w:sz="0" w:val="nil"/>
        </w:tcBorders>
        <w:shd w:color="auto" w:fill="fde4d0" w:themeFill="accent6"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insideV w:color="404040" w:space="0" w:sz="8" w:themeColor="text1" w:themeTint="0000BF" w:val="single"/>
      </w:tblBorders>
    </w:tblPr>
    <w:tcPr>
      <w:shd w:color="auto" w:fill="c0c0c0" w:themeFill="text1" w:themeFillTint="00003F" w:val="clear"/>
    </w:tcPr>
    <w:tblStylePr w:type="firstRow">
      <w:rPr>
        <w:b w:val="1"/>
        <w:bCs w:val="1"/>
      </w:rPr>
    </w:tblStylePr>
    <w:tblStylePr w:type="lastRow">
      <w:rPr>
        <w:b w:val="1"/>
        <w:bCs w:val="1"/>
      </w:rPr>
      <w:tblPr/>
      <w:tcPr>
        <w:tcBorders>
          <w:top w:color="404040" w:space="0" w:sz="18" w:themeColor="text1" w:themeTint="0000BF" w:val="single"/>
        </w:tcBorders>
      </w:tcPr>
    </w:tblStylePr>
    <w:tblStylePr w:type="firstCol">
      <w:rPr>
        <w:b w:val="1"/>
        <w:bCs w:val="1"/>
      </w:rPr>
    </w:tblStylePr>
    <w:tblStylePr w:type="lastCol">
      <w:rPr>
        <w:b w:val="1"/>
        <w:bCs w:val="1"/>
      </w:r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color="7ba0cd" w:space="0" w:sz="8" w:themeColor="accent1" w:themeTint="0000BF" w:val="single"/>
        <w:insideV w:color="7ba0cd" w:space="0" w:sz="8" w:themeColor="accent1" w:themeTint="0000BF" w:val="single"/>
      </w:tblBorders>
    </w:tblPr>
    <w:tcPr>
      <w:shd w:color="auto" w:fill="d3dfee" w:themeFill="accent1" w:themeFillTint="00003F" w:val="clear"/>
    </w:tcPr>
    <w:tblStylePr w:type="firstRow">
      <w:rPr>
        <w:b w:val="1"/>
        <w:bCs w:val="1"/>
      </w:rPr>
    </w:tblStylePr>
    <w:tblStylePr w:type="lastRow">
      <w:rPr>
        <w:b w:val="1"/>
        <w:bCs w:val="1"/>
      </w:rPr>
      <w:tblPr/>
      <w:tcPr>
        <w:tcBorders>
          <w:top w:color="7ba0cd" w:space="0" w:sz="18" w:themeColor="accent1" w:themeTint="0000BF" w:val="single"/>
        </w:tcBorders>
      </w:tcPr>
    </w:tblStylePr>
    <w:tblStylePr w:type="firstCol">
      <w:rPr>
        <w:b w:val="1"/>
        <w:bCs w:val="1"/>
      </w:rPr>
    </w:tblStylePr>
    <w:tblStylePr w:type="lastCol">
      <w:rPr>
        <w:b w:val="1"/>
        <w:bCs w:val="1"/>
      </w:rPr>
    </w:tblStylePr>
    <w:tblStylePr w:type="band1Vert">
      <w:tblPr/>
      <w:tcPr>
        <w:shd w:color="auto" w:fill="a7bfde" w:themeFill="accent1" w:themeFillTint="00007F" w:val="clear"/>
      </w:tcPr>
    </w:tblStylePr>
    <w:tblStylePr w:type="band1Horz">
      <w:tblPr/>
      <w:tcPr>
        <w:shd w:color="auto" w:fill="a7bfde" w:themeFill="accent1" w:themeFillTint="00007F" w:val="clear"/>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color="cf7b79" w:space="0" w:sz="8" w:themeColor="accent2" w:themeTint="0000BF" w:val="single"/>
        <w:insideV w:color="cf7b79" w:space="0" w:sz="8" w:themeColor="accent2" w:themeTint="0000BF" w:val="single"/>
      </w:tblBorders>
    </w:tblPr>
    <w:tcPr>
      <w:shd w:color="auto" w:fill="efd3d2" w:themeFill="accent2" w:themeFillTint="00003F" w:val="clear"/>
    </w:tcPr>
    <w:tblStylePr w:type="firstRow">
      <w:rPr>
        <w:b w:val="1"/>
        <w:bCs w:val="1"/>
      </w:rPr>
    </w:tblStylePr>
    <w:tblStylePr w:type="lastRow">
      <w:rPr>
        <w:b w:val="1"/>
        <w:bCs w:val="1"/>
      </w:rPr>
      <w:tblPr/>
      <w:tcPr>
        <w:tcBorders>
          <w:top w:color="cf7b79" w:space="0" w:sz="18" w:themeColor="accent2" w:themeTint="0000BF" w:val="single"/>
        </w:tcBorders>
      </w:tcPr>
    </w:tblStylePr>
    <w:tblStylePr w:type="firstCol">
      <w:rPr>
        <w:b w:val="1"/>
        <w:bCs w:val="1"/>
      </w:rPr>
    </w:tblStylePr>
    <w:tblStylePr w:type="lastCol">
      <w:rPr>
        <w:b w:val="1"/>
        <w:bCs w:val="1"/>
      </w:rPr>
    </w:tblStylePr>
    <w:tblStylePr w:type="band1Vert">
      <w:tblPr/>
      <w:tcPr>
        <w:shd w:color="auto" w:fill="dfa7a6" w:themeFill="accent2" w:themeFillTint="00007F" w:val="clear"/>
      </w:tcPr>
    </w:tblStylePr>
    <w:tblStylePr w:type="band1Horz">
      <w:tblPr/>
      <w:tcPr>
        <w:shd w:color="auto" w:fill="dfa7a6" w:themeFill="accent2" w:themeFillTint="00007F" w:val="clear"/>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color="b3cc82" w:space="0" w:sz="8" w:themeColor="accent3" w:themeTint="0000BF" w:val="single"/>
        <w:insideV w:color="b3cc82" w:space="0" w:sz="8" w:themeColor="accent3" w:themeTint="0000BF" w:val="single"/>
      </w:tblBorders>
    </w:tblPr>
    <w:tcPr>
      <w:shd w:color="auto" w:fill="e6eed5" w:themeFill="accent3" w:themeFillTint="00003F" w:val="clear"/>
    </w:tcPr>
    <w:tblStylePr w:type="firstRow">
      <w:rPr>
        <w:b w:val="1"/>
        <w:bCs w:val="1"/>
      </w:rPr>
    </w:tblStylePr>
    <w:tblStylePr w:type="lastRow">
      <w:rPr>
        <w:b w:val="1"/>
        <w:bCs w:val="1"/>
      </w:rPr>
      <w:tblPr/>
      <w:tcPr>
        <w:tcBorders>
          <w:top w:color="b3cc82" w:space="0" w:sz="18" w:themeColor="accent3" w:themeTint="0000BF" w:val="single"/>
        </w:tcBorders>
      </w:tcPr>
    </w:tblStylePr>
    <w:tblStylePr w:type="firstCol">
      <w:rPr>
        <w:b w:val="1"/>
        <w:bCs w:val="1"/>
      </w:rPr>
    </w:tblStylePr>
    <w:tblStylePr w:type="lastCol">
      <w:rPr>
        <w:b w:val="1"/>
        <w:bCs w:val="1"/>
      </w:rPr>
    </w:tblStylePr>
    <w:tblStylePr w:type="band1Vert">
      <w:tblPr/>
      <w:tcPr>
        <w:shd w:color="auto" w:fill="cdddac" w:themeFill="accent3" w:themeFillTint="00007F" w:val="clear"/>
      </w:tcPr>
    </w:tblStylePr>
    <w:tblStylePr w:type="band1Horz">
      <w:tblPr/>
      <w:tcPr>
        <w:shd w:color="auto" w:fill="cdddac" w:themeFill="accent3" w:themeFillTint="00007F" w:val="clear"/>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color="9f8ab9" w:space="0" w:sz="8" w:themeColor="accent4" w:themeTint="0000BF" w:val="single"/>
        <w:insideV w:color="9f8ab9" w:space="0" w:sz="8" w:themeColor="accent4" w:themeTint="0000BF" w:val="single"/>
      </w:tblBorders>
    </w:tblPr>
    <w:tcPr>
      <w:shd w:color="auto" w:fill="dfd8e8" w:themeFill="accent4" w:themeFillTint="00003F" w:val="clear"/>
    </w:tcPr>
    <w:tblStylePr w:type="firstRow">
      <w:rPr>
        <w:b w:val="1"/>
        <w:bCs w:val="1"/>
      </w:rPr>
    </w:tblStylePr>
    <w:tblStylePr w:type="lastRow">
      <w:rPr>
        <w:b w:val="1"/>
        <w:bCs w:val="1"/>
      </w:rPr>
      <w:tblPr/>
      <w:tcPr>
        <w:tcBorders>
          <w:top w:color="9f8ab9" w:space="0" w:sz="18" w:themeColor="accent4" w:themeTint="0000BF" w:val="single"/>
        </w:tcBorders>
      </w:tcPr>
    </w:tblStylePr>
    <w:tblStylePr w:type="firstCol">
      <w:rPr>
        <w:b w:val="1"/>
        <w:bCs w:val="1"/>
      </w:rPr>
    </w:tblStylePr>
    <w:tblStylePr w:type="lastCol">
      <w:rPr>
        <w:b w:val="1"/>
        <w:bCs w:val="1"/>
      </w:rPr>
    </w:tblStylePr>
    <w:tblStylePr w:type="band1Vert">
      <w:tblPr/>
      <w:tcPr>
        <w:shd w:color="auto" w:fill="bfb1d0" w:themeFill="accent4" w:themeFillTint="00007F" w:val="clear"/>
      </w:tcPr>
    </w:tblStylePr>
    <w:tblStylePr w:type="band1Horz">
      <w:tblPr/>
      <w:tcPr>
        <w:shd w:color="auto" w:fill="bfb1d0" w:themeFill="accent4" w:themeFillTint="00007F" w:val="clear"/>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color="78c0d4" w:space="0" w:sz="8" w:themeColor="accent5" w:themeTint="0000BF" w:val="single"/>
        <w:insideV w:color="78c0d4" w:space="0" w:sz="8" w:themeColor="accent5" w:themeTint="0000BF" w:val="single"/>
      </w:tblBorders>
    </w:tblPr>
    <w:tcPr>
      <w:shd w:color="auto" w:fill="d2eaf1" w:themeFill="accent5" w:themeFillTint="00003F" w:val="clear"/>
    </w:tcPr>
    <w:tblStylePr w:type="firstRow">
      <w:rPr>
        <w:b w:val="1"/>
        <w:bCs w:val="1"/>
      </w:rPr>
    </w:tblStylePr>
    <w:tblStylePr w:type="lastRow">
      <w:rPr>
        <w:b w:val="1"/>
        <w:bCs w:val="1"/>
      </w:rPr>
      <w:tblPr/>
      <w:tcPr>
        <w:tcBorders>
          <w:top w:color="78c0d4" w:space="0" w:sz="18" w:themeColor="accent5" w:themeTint="0000BF" w:val="single"/>
        </w:tcBorders>
      </w:tcPr>
    </w:tblStylePr>
    <w:tblStylePr w:type="firstCol">
      <w:rPr>
        <w:b w:val="1"/>
        <w:bCs w:val="1"/>
      </w:rPr>
    </w:tblStylePr>
    <w:tblStylePr w:type="lastCol">
      <w:rPr>
        <w:b w:val="1"/>
        <w:bCs w:val="1"/>
      </w:rPr>
    </w:tblStylePr>
    <w:tblStylePr w:type="band1Vert">
      <w:tblPr/>
      <w:tcPr>
        <w:shd w:color="auto" w:fill="a5d5e2" w:themeFill="accent5" w:themeFillTint="00007F" w:val="clear"/>
      </w:tcPr>
    </w:tblStylePr>
    <w:tblStylePr w:type="band1Horz">
      <w:tblPr/>
      <w:tcPr>
        <w:shd w:color="auto" w:fill="a5d5e2" w:themeFill="accent5" w:themeFillTint="00007F" w:val="clear"/>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color="f9b074" w:space="0" w:sz="8" w:themeColor="accent6" w:themeTint="0000BF" w:val="single"/>
        <w:insideV w:color="f9b074" w:space="0" w:sz="8" w:themeColor="accent6" w:themeTint="0000BF" w:val="single"/>
      </w:tblBorders>
    </w:tblPr>
    <w:tcPr>
      <w:shd w:color="auto" w:fill="fde4d0" w:themeFill="accent6" w:themeFillTint="00003F" w:val="clear"/>
    </w:tcPr>
    <w:tblStylePr w:type="firstRow">
      <w:rPr>
        <w:b w:val="1"/>
        <w:bCs w:val="1"/>
      </w:rPr>
    </w:tblStylePr>
    <w:tblStylePr w:type="lastRow">
      <w:rPr>
        <w:b w:val="1"/>
        <w:bCs w:val="1"/>
      </w:rPr>
      <w:tblPr/>
      <w:tcPr>
        <w:tcBorders>
          <w:top w:color="f9b074" w:space="0" w:sz="18" w:themeColor="accent6" w:themeTint="0000BF" w:val="single"/>
        </w:tcBorders>
      </w:tcPr>
    </w:tblStylePr>
    <w:tblStylePr w:type="firstCol">
      <w:rPr>
        <w:b w:val="1"/>
        <w:bCs w:val="1"/>
      </w:rPr>
    </w:tblStylePr>
    <w:tblStylePr w:type="lastCol">
      <w:rPr>
        <w:b w:val="1"/>
        <w:bCs w:val="1"/>
      </w:rPr>
    </w:tblStylePr>
    <w:tblStylePr w:type="band1Vert">
      <w:tblPr/>
      <w:tcPr>
        <w:shd w:color="auto" w:fill="fbcaa2" w:themeFill="accent6" w:themeFillTint="00007F" w:val="clear"/>
      </w:tcPr>
    </w:tblStylePr>
    <w:tblStylePr w:type="band1Horz">
      <w:tblPr/>
      <w:tcPr>
        <w:shd w:color="auto" w:fill="fbcaa2" w:themeFill="accent6" w:themeFillTint="00007F" w:val="clear"/>
      </w:tcPr>
    </w:tblStylePr>
  </w:style>
  <w:style w:type="table" w:styleId="MediumGrid2">
    <w:name w:val="Medium Grid 2"/>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cPr>
      <w:shd w:color="auto" w:fill="c0c0c0" w:themeFill="text1" w:themeFillTint="00003F" w:val="clear"/>
    </w:tcPr>
    <w:tblStylePr w:type="firstRow">
      <w:rPr>
        <w:b w:val="1"/>
        <w:bCs w:val="1"/>
        <w:color w:val="000000" w:themeColor="text1"/>
      </w:rPr>
      <w:tblPr/>
      <w:tcPr>
        <w:shd w:color="auto" w:fill="e6e6e6" w:themeFill="tex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cccccc" w:themeFill="text1" w:themeFillTint="000033" w:val="clear"/>
      </w:tcPr>
    </w:tblStylePr>
    <w:tblStylePr w:type="band1Vert">
      <w:tblPr/>
      <w:tcPr>
        <w:shd w:color="auto" w:fill="808080" w:themeFill="text1" w:themeFillTint="00007F" w:val="clear"/>
      </w:tcPr>
    </w:tblStylePr>
    <w:tblStylePr w:type="band1Horz">
      <w:tblPr/>
      <w:tcPr>
        <w:tcBorders>
          <w:insideH w:color="000000" w:space="0" w:sz="6" w:themeColor="text1" w:val="single"/>
          <w:insideV w:color="000000" w:space="0" w:sz="6" w:themeColor="text1" w:val="single"/>
        </w:tcBorders>
        <w:shd w:color="auto" w:fill="808080" w:themeFill="text1" w:themeFillTint="00007F" w:val="clear"/>
      </w:tcPr>
    </w:tblStylePr>
    <w:tblStylePr w:type="nwCell">
      <w:tblPr/>
      <w:tcPr>
        <w:shd w:color="auto" w:fill="ffffff" w:themeFill="background1" w:val="clear"/>
      </w:tcPr>
    </w:tblStylePr>
  </w:style>
  <w:style w:type="table" w:styleId="MediumGrid2-Accent1">
    <w:name w:val="Medium Grid 2 Accent 1"/>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insideH w:color="4f81bd" w:space="0" w:sz="8" w:themeColor="accent1" w:val="single"/>
        <w:insideV w:color="4f81bd" w:space="0" w:sz="8" w:themeColor="accent1" w:val="single"/>
      </w:tblBorders>
    </w:tblPr>
    <w:tcPr>
      <w:shd w:color="auto" w:fill="d3dfee" w:themeFill="accent1" w:themeFillTint="00003F" w:val="clear"/>
    </w:tcPr>
    <w:tblStylePr w:type="firstRow">
      <w:rPr>
        <w:b w:val="1"/>
        <w:bCs w:val="1"/>
        <w:color w:val="000000" w:themeColor="text1"/>
      </w:rPr>
      <w:tblPr/>
      <w:tcPr>
        <w:shd w:color="auto" w:fill="edf2f8" w:themeFill="accen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dbe5f1" w:themeFill="accent1" w:themeFillTint="000033" w:val="clear"/>
      </w:tcPr>
    </w:tblStylePr>
    <w:tblStylePr w:type="band1Vert">
      <w:tblPr/>
      <w:tcPr>
        <w:shd w:color="auto" w:fill="a7bfde" w:themeFill="accent1" w:themeFillTint="00007F" w:val="clear"/>
      </w:tcPr>
    </w:tblStylePr>
    <w:tblStylePr w:type="band1Horz">
      <w:tblPr/>
      <w:tcPr>
        <w:tcBorders>
          <w:insideH w:color="4f81bd" w:space="0" w:sz="6" w:themeColor="accent1" w:val="single"/>
          <w:insideV w:color="4f81bd" w:space="0" w:sz="6" w:themeColor="accent1" w:val="single"/>
        </w:tcBorders>
        <w:shd w:color="auto" w:fill="a7bfde" w:themeFill="accent1" w:themeFillTint="00007F" w:val="clear"/>
      </w:tcPr>
    </w:tblStylePr>
    <w:tblStylePr w:type="nwCell">
      <w:tblPr/>
      <w:tcPr>
        <w:shd w:color="auto" w:fill="ffffff" w:themeFill="background1" w:val="clear"/>
      </w:tcPr>
    </w:tblStylePr>
  </w:style>
  <w:style w:type="table" w:styleId="MediumGrid2-Accent2">
    <w:name w:val="Medium Grid 2 Accent 2"/>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insideH w:color="c0504d" w:space="0" w:sz="8" w:themeColor="accent2" w:val="single"/>
        <w:insideV w:color="c0504d" w:space="0" w:sz="8" w:themeColor="accent2" w:val="single"/>
      </w:tblBorders>
    </w:tblPr>
    <w:tcPr>
      <w:shd w:color="auto" w:fill="efd3d2" w:themeFill="accent2" w:themeFillTint="00003F" w:val="clear"/>
    </w:tcPr>
    <w:tblStylePr w:type="firstRow">
      <w:rPr>
        <w:b w:val="1"/>
        <w:bCs w:val="1"/>
        <w:color w:val="000000" w:themeColor="text1"/>
      </w:rPr>
      <w:tblPr/>
      <w:tcPr>
        <w:shd w:color="auto" w:fill="f8eded" w:themeFill="accent2"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2dbdb" w:themeFill="accent2" w:themeFillTint="000033" w:val="clear"/>
      </w:tcPr>
    </w:tblStylePr>
    <w:tblStylePr w:type="band1Vert">
      <w:tblPr/>
      <w:tcPr>
        <w:shd w:color="auto" w:fill="dfa7a6" w:themeFill="accent2" w:themeFillTint="00007F" w:val="clear"/>
      </w:tcPr>
    </w:tblStylePr>
    <w:tblStylePr w:type="band1Horz">
      <w:tblPr/>
      <w:tcPr>
        <w:tcBorders>
          <w:insideH w:color="c0504d" w:space="0" w:sz="6" w:themeColor="accent2" w:val="single"/>
          <w:insideV w:color="c0504d" w:space="0" w:sz="6" w:themeColor="accent2" w:val="single"/>
        </w:tcBorders>
        <w:shd w:color="auto" w:fill="dfa7a6" w:themeFill="accent2" w:themeFillTint="00007F" w:val="clear"/>
      </w:tcPr>
    </w:tblStylePr>
    <w:tblStylePr w:type="nwCell">
      <w:tblPr/>
      <w:tcPr>
        <w:shd w:color="auto" w:fill="ffffff" w:themeFill="background1" w:val="clear"/>
      </w:tcPr>
    </w:tblStylePr>
  </w:style>
  <w:style w:type="table" w:styleId="MediumGrid2-Accent3">
    <w:name w:val="Medium Grid 2 Accent 3"/>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insideH w:color="9bbb59" w:space="0" w:sz="8" w:themeColor="accent3" w:val="single"/>
        <w:insideV w:color="9bbb59" w:space="0" w:sz="8" w:themeColor="accent3" w:val="single"/>
      </w:tblBorders>
    </w:tblPr>
    <w:tcPr>
      <w:shd w:color="auto" w:fill="e6eed5" w:themeFill="accent3" w:themeFillTint="00003F" w:val="clear"/>
    </w:tcPr>
    <w:tblStylePr w:type="firstRow">
      <w:rPr>
        <w:b w:val="1"/>
        <w:bCs w:val="1"/>
        <w:color w:val="000000" w:themeColor="text1"/>
      </w:rPr>
      <w:tblPr/>
      <w:tcPr>
        <w:shd w:color="auto" w:fill="f5f8ee" w:themeFill="accent3"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af1dd" w:themeFill="accent3" w:themeFillTint="000033" w:val="clear"/>
      </w:tcPr>
    </w:tblStylePr>
    <w:tblStylePr w:type="band1Vert">
      <w:tblPr/>
      <w:tcPr>
        <w:shd w:color="auto" w:fill="cdddac" w:themeFill="accent3" w:themeFillTint="00007F" w:val="clear"/>
      </w:tcPr>
    </w:tblStylePr>
    <w:tblStylePr w:type="band1Horz">
      <w:tblPr/>
      <w:tcPr>
        <w:tcBorders>
          <w:insideH w:color="9bbb59" w:space="0" w:sz="6" w:themeColor="accent3" w:val="single"/>
          <w:insideV w:color="9bbb59" w:space="0" w:sz="6" w:themeColor="accent3" w:val="single"/>
        </w:tcBorders>
        <w:shd w:color="auto" w:fill="cdddac" w:themeFill="accent3" w:themeFillTint="00007F" w:val="clear"/>
      </w:tcPr>
    </w:tblStylePr>
    <w:tblStylePr w:type="nwCell">
      <w:tblPr/>
      <w:tcPr>
        <w:shd w:color="auto" w:fill="ffffff" w:themeFill="background1" w:val="clear"/>
      </w:tcPr>
    </w:tblStylePr>
  </w:style>
  <w:style w:type="table" w:styleId="MediumGrid2-Accent4">
    <w:name w:val="Medium Grid 2 Accent 4"/>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insideH w:color="8064a2" w:space="0" w:sz="8" w:themeColor="accent4" w:val="single"/>
        <w:insideV w:color="8064a2" w:space="0" w:sz="8" w:themeColor="accent4" w:val="single"/>
      </w:tblBorders>
    </w:tblPr>
    <w:tcPr>
      <w:shd w:color="auto" w:fill="dfd8e8" w:themeFill="accent4" w:themeFillTint="00003F" w:val="clear"/>
    </w:tcPr>
    <w:tblStylePr w:type="firstRow">
      <w:rPr>
        <w:b w:val="1"/>
        <w:bCs w:val="1"/>
        <w:color w:val="000000" w:themeColor="text1"/>
      </w:rPr>
      <w:tblPr/>
      <w:tcPr>
        <w:shd w:color="auto" w:fill="f2eff6" w:themeFill="accent4"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5dfec" w:themeFill="accent4" w:themeFillTint="000033" w:val="clear"/>
      </w:tcPr>
    </w:tblStylePr>
    <w:tblStylePr w:type="band1Vert">
      <w:tblPr/>
      <w:tcPr>
        <w:shd w:color="auto" w:fill="bfb1d0" w:themeFill="accent4" w:themeFillTint="00007F" w:val="clear"/>
      </w:tcPr>
    </w:tblStylePr>
    <w:tblStylePr w:type="band1Horz">
      <w:tblPr/>
      <w:tcPr>
        <w:tcBorders>
          <w:insideH w:color="8064a2" w:space="0" w:sz="6" w:themeColor="accent4" w:val="single"/>
          <w:insideV w:color="8064a2" w:space="0" w:sz="6" w:themeColor="accent4" w:val="single"/>
        </w:tcBorders>
        <w:shd w:color="auto" w:fill="bfb1d0" w:themeFill="accent4" w:themeFillTint="00007F" w:val="clear"/>
      </w:tcPr>
    </w:tblStylePr>
    <w:tblStylePr w:type="nwCell">
      <w:tblPr/>
      <w:tcPr>
        <w:shd w:color="auto" w:fill="ffffff" w:themeFill="background1" w:val="clear"/>
      </w:tcPr>
    </w:tblStylePr>
  </w:style>
  <w:style w:type="table" w:styleId="MediumGrid2-Accent5">
    <w:name w:val="Medium Grid 2 Accent 5"/>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insideH w:color="4bacc6" w:space="0" w:sz="8" w:themeColor="accent5" w:val="single"/>
        <w:insideV w:color="4bacc6" w:space="0" w:sz="8" w:themeColor="accent5" w:val="single"/>
      </w:tblBorders>
    </w:tblPr>
    <w:tcPr>
      <w:shd w:color="auto" w:fill="d2eaf1" w:themeFill="accent5" w:themeFillTint="00003F" w:val="clear"/>
    </w:tcPr>
    <w:tblStylePr w:type="firstRow">
      <w:rPr>
        <w:b w:val="1"/>
        <w:bCs w:val="1"/>
        <w:color w:val="000000" w:themeColor="text1"/>
      </w:rPr>
      <w:tblPr/>
      <w:tcPr>
        <w:shd w:color="auto" w:fill="edf6f9" w:themeFill="accent5"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daeef3" w:themeFill="accent5" w:themeFillTint="000033" w:val="clear"/>
      </w:tcPr>
    </w:tblStylePr>
    <w:tblStylePr w:type="band1Vert">
      <w:tblPr/>
      <w:tcPr>
        <w:shd w:color="auto" w:fill="a5d5e2" w:themeFill="accent5" w:themeFillTint="00007F" w:val="clear"/>
      </w:tcPr>
    </w:tblStylePr>
    <w:tblStylePr w:type="band1Horz">
      <w:tblPr/>
      <w:tcPr>
        <w:tcBorders>
          <w:insideH w:color="4bacc6" w:space="0" w:sz="6" w:themeColor="accent5" w:val="single"/>
          <w:insideV w:color="4bacc6" w:space="0" w:sz="6" w:themeColor="accent5" w:val="single"/>
        </w:tcBorders>
        <w:shd w:color="auto" w:fill="a5d5e2" w:themeFill="accent5" w:themeFillTint="00007F" w:val="clear"/>
      </w:tcPr>
    </w:tblStylePr>
    <w:tblStylePr w:type="nwCell">
      <w:tblPr/>
      <w:tcPr>
        <w:shd w:color="auto" w:fill="ffffff" w:themeFill="background1" w:val="clear"/>
      </w:tcPr>
    </w:tblStylePr>
  </w:style>
  <w:style w:type="table" w:styleId="MediumGrid2-Accent6">
    <w:name w:val="Medium Grid 2 Accent 6"/>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insideH w:color="f79646" w:space="0" w:sz="8" w:themeColor="accent6" w:val="single"/>
        <w:insideV w:color="f79646" w:space="0" w:sz="8" w:themeColor="accent6" w:val="single"/>
      </w:tblBorders>
    </w:tblPr>
    <w:tcPr>
      <w:shd w:color="auto" w:fill="fde4d0" w:themeFill="accent6" w:themeFillTint="00003F" w:val="clear"/>
    </w:tcPr>
    <w:tblStylePr w:type="firstRow">
      <w:rPr>
        <w:b w:val="1"/>
        <w:bCs w:val="1"/>
        <w:color w:val="000000" w:themeColor="text1"/>
      </w:rPr>
      <w:tblPr/>
      <w:tcPr>
        <w:shd w:color="auto" w:fill="fef4ec" w:themeFill="accent6"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de9d9" w:themeFill="accent6" w:themeFillTint="000033" w:val="clear"/>
      </w:tcPr>
    </w:tblStylePr>
    <w:tblStylePr w:type="band1Vert">
      <w:tblPr/>
      <w:tcPr>
        <w:shd w:color="auto" w:fill="fbcaa2" w:themeFill="accent6" w:themeFillTint="00007F" w:val="clear"/>
      </w:tcPr>
    </w:tblStylePr>
    <w:tblStylePr w:type="band1Horz">
      <w:tblPr/>
      <w:tcPr>
        <w:tcBorders>
          <w:insideH w:color="f79646" w:space="0" w:sz="6" w:themeColor="accent6" w:val="single"/>
          <w:insideV w:color="f79646" w:space="0" w:sz="6" w:themeColor="accent6" w:val="single"/>
        </w:tcBorders>
        <w:shd w:color="auto" w:fill="fbcaa2" w:themeFill="accent6" w:themeFillTint="00007F" w:val="clear"/>
      </w:tcPr>
    </w:tblStylePr>
    <w:tblStylePr w:type="nwCell">
      <w:tblPr/>
      <w:tcPr>
        <w:shd w:color="auto" w:fill="ffffff" w:themeFill="background1" w:val="clear"/>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c0c0c0" w:themeFill="tex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000000" w:themeFill="tex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000000" w:themeFill="tex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808080" w:themeFill="tex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808080" w:themeFill="text1" w:themeFillTint="00007F" w:val="clear"/>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3dfee" w:themeFill="accen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4f81bd" w:themeFill="accen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4f81bd" w:themeFill="accen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4f81bd" w:themeFill="accen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4f81bd" w:themeFill="accen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a7bfde" w:themeFill="accen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a7bfde" w:themeFill="accent1" w:themeFillTint="00007F" w:val="clear"/>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efd3d2" w:themeFill="accent2"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c0504d" w:themeFill="accent2"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c0504d" w:themeFill="accent2"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c0504d" w:themeFill="accent2"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c0504d" w:themeFill="accent2"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dfa7a6" w:themeFill="accent2"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dfa7a6" w:themeFill="accent2" w:themeFillTint="00007F" w:val="clear"/>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e6eed5" w:themeFill="accent3"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9bbb59" w:themeFill="accent3"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9bbb59" w:themeFill="accent3"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9bbb59" w:themeFill="accent3"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9bbb59" w:themeFill="accent3"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cdddac" w:themeFill="accent3"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cdddac" w:themeFill="accent3" w:themeFillTint="00007F" w:val="clear"/>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fd8e8" w:themeFill="accent4"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8064a2" w:themeFill="accent4"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8064a2" w:themeFill="accent4"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8064a2" w:themeFill="accent4"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8064a2" w:themeFill="accent4"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bfb1d0" w:themeFill="accent4"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bfb1d0" w:themeFill="accent4" w:themeFillTint="00007F" w:val="clear"/>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2eaf1" w:themeFill="accent5"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4bacc6" w:themeFill="accent5"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4bacc6" w:themeFill="accent5"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4bacc6" w:themeFill="accent5"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4bacc6" w:themeFill="accent5"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a5d5e2" w:themeFill="accent5"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a5d5e2" w:themeFill="accent5" w:themeFillTint="00007F" w:val="clear"/>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fde4d0" w:themeFill="accent6"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f79646" w:themeFill="accent6"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f79646" w:themeFill="accent6"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f79646" w:themeFill="accent6"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f79646" w:themeFill="accent6"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fbcaa2" w:themeFill="accent6"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fbcaa2" w:themeFill="accent6" w:themeFillTint="00007F" w:val="clear"/>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color="auto" w:fill="000000" w:themeFill="tex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000000" w:themeFill="tex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000000" w:themeFill="tex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000000" w:themeFill="tex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color="auto" w:fill="4f81bd" w:themeFill="accen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243f60" w:themeFill="accen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365f91" w:themeFill="accen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365f91" w:themeFill="accen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365f91" w:themeFill="accen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365f91" w:themeFill="accent1" w:themeFillShade="0000BF" w:val="clear"/>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color="auto" w:fill="c0504d" w:themeFill="accent2"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622423" w:themeFill="accent2"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943634" w:themeFill="accent2"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943634" w:themeFill="accent2"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943634" w:themeFill="accent2"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943634" w:themeFill="accent2" w:themeFillShade="0000BF" w:val="clear"/>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color="auto" w:fill="9bbb59" w:themeFill="accent3"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4e6128" w:themeFill="accent3"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76923c" w:themeFill="accent3"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76923c" w:themeFill="accent3"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76923c" w:themeFill="accent3"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76923c" w:themeFill="accent3" w:themeFillShade="0000BF" w:val="clear"/>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color="auto" w:fill="8064a2" w:themeFill="accent4"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3f3151" w:themeFill="accent4"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5f497a" w:themeFill="accent4"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5f497a" w:themeFill="accent4"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5f497a" w:themeFill="accent4"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5f497a" w:themeFill="accent4" w:themeFillShade="0000BF" w:val="clear"/>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color="auto" w:fill="4bacc6" w:themeFill="accent5"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205867" w:themeFill="accent5"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31849b" w:themeFill="accent5"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31849b" w:themeFill="accent5"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31849b" w:themeFill="accent5"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31849b" w:themeFill="accent5" w:themeFillShade="0000BF" w:val="clear"/>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color="auto" w:fill="f79646" w:themeFill="accent6"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974706" w:themeFill="accent6"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e36c0a" w:themeFill="accent6"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e36c0a" w:themeFill="accent6"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e36c0a" w:themeFill="accent6"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e36c0a" w:themeFill="accent6" w:themeFillShade="0000BF" w:val="clear"/>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color="c0504d" w:space="0" w:sz="24" w:themeColor="accent2" w:val="single"/>
        <w:left w:color="000000" w:space="0" w:sz="4" w:themeColor="text1" w:val="single"/>
        <w:bottom w:color="000000" w:space="0" w:sz="4" w:themeColor="text1" w:val="single"/>
        <w:right w:color="000000" w:space="0" w:sz="4" w:themeColor="text1" w:val="single"/>
        <w:insideH w:color="ffffff" w:space="0" w:sz="4" w:themeColor="background1" w:val="single"/>
        <w:insideV w:color="ffffff" w:space="0" w:sz="4" w:themeColor="background1" w:val="single"/>
      </w:tblBorders>
    </w:tblPr>
    <w:tcPr>
      <w:shd w:color="auto" w:fill="e6e6e6" w:themeFill="text1"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000000" w:themeFill="text1" w:themeFillShade="000099" w:val="clear"/>
      </w:tcPr>
    </w:tblStylePr>
    <w:tblStylePr w:type="firstCol">
      <w:rPr>
        <w:color w:val="ffffff" w:themeColor="background1"/>
      </w:rPr>
      <w:tblPr/>
      <w:tcPr>
        <w:tcBorders>
          <w:top w:space="0" w:sz="0" w:val="nil"/>
          <w:left w:space="0" w:sz="0" w:val="nil"/>
          <w:bottom w:space="0" w:sz="0" w:val="nil"/>
          <w:right w:space="0" w:sz="0" w:val="nil"/>
          <w:insideH w:color="000000" w:space="0" w:sz="4" w:themeColor="text1" w:themeShade="000099" w:val="single"/>
          <w:insideV w:space="0" w:sz="0" w:val="nil"/>
        </w:tcBorders>
        <w:shd w:color="auto" w:fill="000000" w:themeFill="tex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Vert">
      <w:tblPr/>
      <w:tcPr>
        <w:shd w:color="auto" w:fill="999999" w:themeFill="text1" w:themeFillTint="000066" w:val="clear"/>
      </w:tcPr>
    </w:tblStylePr>
    <w:tblStylePr w:type="band1Horz">
      <w:tblPr/>
      <w:tcPr>
        <w:shd w:color="auto" w:fill="808080" w:themeFill="text1" w:themeFillTint="00007F" w:val="clear"/>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color="c0504d" w:space="0" w:sz="24" w:themeColor="accent2" w:val="single"/>
        <w:left w:color="4f81bd" w:space="0" w:sz="4" w:themeColor="accent1" w:val="single"/>
        <w:bottom w:color="4f81bd" w:space="0" w:sz="4" w:themeColor="accent1" w:val="single"/>
        <w:right w:color="4f81bd" w:space="0" w:sz="4" w:themeColor="accent1" w:val="single"/>
        <w:insideH w:color="ffffff" w:space="0" w:sz="4" w:themeColor="background1" w:val="single"/>
        <w:insideV w:color="ffffff" w:space="0" w:sz="4" w:themeColor="background1" w:val="single"/>
      </w:tblBorders>
    </w:tblPr>
    <w:tcPr>
      <w:shd w:color="auto" w:fill="edf2f8" w:themeFill="accent1"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2c4c74" w:themeFill="accent1" w:themeFillShade="000099" w:val="clear"/>
      </w:tcPr>
    </w:tblStylePr>
    <w:tblStylePr w:type="firstCol">
      <w:rPr>
        <w:color w:val="ffffff" w:themeColor="background1"/>
      </w:rPr>
      <w:tblPr/>
      <w:tcPr>
        <w:tcBorders>
          <w:top w:space="0" w:sz="0" w:val="nil"/>
          <w:left w:space="0" w:sz="0" w:val="nil"/>
          <w:bottom w:space="0" w:sz="0" w:val="nil"/>
          <w:right w:space="0" w:sz="0" w:val="nil"/>
          <w:insideH w:color="2c4c74" w:space="0" w:sz="4" w:themeColor="accent1" w:themeShade="000099" w:val="single"/>
          <w:insideV w:space="0" w:sz="0" w:val="nil"/>
        </w:tcBorders>
        <w:shd w:color="auto" w:fill="2c4c74" w:themeFill="accen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2c4c74" w:themeFill="accent1" w:themeFillShade="000099" w:val="clear"/>
      </w:tcPr>
    </w:tblStylePr>
    <w:tblStylePr w:type="band1Vert">
      <w:tblPr/>
      <w:tcPr>
        <w:shd w:color="auto" w:fill="b8cce4" w:themeFill="accent1" w:themeFillTint="000066" w:val="clear"/>
      </w:tcPr>
    </w:tblStylePr>
    <w:tblStylePr w:type="band1Horz">
      <w:tblPr/>
      <w:tcPr>
        <w:shd w:color="auto" w:fill="a7bfde" w:themeFill="accent1" w:themeFillTint="00007F" w:val="clear"/>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color="c0504d" w:space="0" w:sz="24" w:themeColor="accent2" w:val="single"/>
        <w:left w:color="c0504d" w:space="0" w:sz="4" w:themeColor="accent2" w:val="single"/>
        <w:bottom w:color="c0504d" w:space="0" w:sz="4" w:themeColor="accent2" w:val="single"/>
        <w:right w:color="c0504d" w:space="0" w:sz="4" w:themeColor="accent2" w:val="single"/>
        <w:insideH w:color="ffffff" w:space="0" w:sz="4" w:themeColor="background1" w:val="single"/>
        <w:insideV w:color="ffffff" w:space="0" w:sz="4" w:themeColor="background1" w:val="single"/>
      </w:tblBorders>
    </w:tblPr>
    <w:tcPr>
      <w:shd w:color="auto" w:fill="f8eded" w:themeFill="accent2"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772c2a" w:themeFill="accent2" w:themeFillShade="000099" w:val="clear"/>
      </w:tcPr>
    </w:tblStylePr>
    <w:tblStylePr w:type="firstCol">
      <w:rPr>
        <w:color w:val="ffffff" w:themeColor="background1"/>
      </w:rPr>
      <w:tblPr/>
      <w:tcPr>
        <w:tcBorders>
          <w:top w:space="0" w:sz="0" w:val="nil"/>
          <w:left w:space="0" w:sz="0" w:val="nil"/>
          <w:bottom w:space="0" w:sz="0" w:val="nil"/>
          <w:right w:space="0" w:sz="0" w:val="nil"/>
          <w:insideH w:color="772c2a" w:space="0" w:sz="4" w:themeColor="accent2" w:themeShade="000099" w:val="single"/>
          <w:insideV w:space="0" w:sz="0" w:val="nil"/>
        </w:tcBorders>
        <w:shd w:color="auto" w:fill="772c2a" w:themeFill="accent2"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772c2a" w:themeFill="accent2" w:themeFillShade="000099" w:val="clear"/>
      </w:tcPr>
    </w:tblStylePr>
    <w:tblStylePr w:type="band1Vert">
      <w:tblPr/>
      <w:tcPr>
        <w:shd w:color="auto" w:fill="e5b8b7" w:themeFill="accent2" w:themeFillTint="000066" w:val="clear"/>
      </w:tcPr>
    </w:tblStylePr>
    <w:tblStylePr w:type="band1Horz">
      <w:tblPr/>
      <w:tcPr>
        <w:shd w:color="auto" w:fill="dfa7a6" w:themeFill="accent2" w:themeFillTint="00007F" w:val="clear"/>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color="8064a2" w:space="0" w:sz="24" w:themeColor="accent4" w:val="single"/>
        <w:left w:color="9bbb59" w:space="0" w:sz="4" w:themeColor="accent3" w:val="single"/>
        <w:bottom w:color="9bbb59" w:space="0" w:sz="4" w:themeColor="accent3" w:val="single"/>
        <w:right w:color="9bbb59" w:space="0" w:sz="4" w:themeColor="accent3" w:val="single"/>
        <w:insideH w:color="ffffff" w:space="0" w:sz="4" w:themeColor="background1" w:val="single"/>
        <w:insideV w:color="ffffff" w:space="0" w:sz="4" w:themeColor="background1" w:val="single"/>
      </w:tblBorders>
    </w:tblPr>
    <w:tcPr>
      <w:shd w:color="auto" w:fill="f5f8ee" w:themeFill="accent3" w:themeFillTint="000019" w:val="clear"/>
    </w:tcPr>
    <w:tblStylePr w:type="firstRow">
      <w:rPr>
        <w:b w:val="1"/>
        <w:bCs w:val="1"/>
      </w:rPr>
      <w:tblPr/>
      <w:tcPr>
        <w:tcBorders>
          <w:top w:space="0" w:sz="0" w:val="nil"/>
          <w:left w:space="0" w:sz="0" w:val="nil"/>
          <w:bottom w:color="8064a2" w:space="0" w:sz="24" w:themeColor="accent4"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5e7530" w:themeFill="accent3" w:themeFillShade="000099" w:val="clear"/>
      </w:tcPr>
    </w:tblStylePr>
    <w:tblStylePr w:type="firstCol">
      <w:rPr>
        <w:color w:val="ffffff" w:themeColor="background1"/>
      </w:rPr>
      <w:tblPr/>
      <w:tcPr>
        <w:tcBorders>
          <w:top w:space="0" w:sz="0" w:val="nil"/>
          <w:left w:space="0" w:sz="0" w:val="nil"/>
          <w:bottom w:space="0" w:sz="0" w:val="nil"/>
          <w:right w:space="0" w:sz="0" w:val="nil"/>
          <w:insideH w:color="5e7530" w:space="0" w:sz="4" w:themeColor="accent3" w:themeShade="000099" w:val="single"/>
          <w:insideV w:space="0" w:sz="0" w:val="nil"/>
        </w:tcBorders>
        <w:shd w:color="auto" w:fill="5e7530" w:themeFill="accent3"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5e7530" w:themeFill="accent3" w:themeFillShade="000099" w:val="clear"/>
      </w:tcPr>
    </w:tblStylePr>
    <w:tblStylePr w:type="band1Vert">
      <w:tblPr/>
      <w:tcPr>
        <w:shd w:color="auto" w:fill="d6e3bc" w:themeFill="accent3" w:themeFillTint="000066" w:val="clear"/>
      </w:tcPr>
    </w:tblStylePr>
    <w:tblStylePr w:type="band1Horz">
      <w:tblPr/>
      <w:tcPr>
        <w:shd w:color="auto" w:fill="cdddac" w:themeFill="accent3" w:themeFillTint="00007F" w:val="clear"/>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color="9bbb59" w:space="0" w:sz="24" w:themeColor="accent3" w:val="single"/>
        <w:left w:color="8064a2" w:space="0" w:sz="4" w:themeColor="accent4" w:val="single"/>
        <w:bottom w:color="8064a2" w:space="0" w:sz="4" w:themeColor="accent4" w:val="single"/>
        <w:right w:color="8064a2" w:space="0" w:sz="4" w:themeColor="accent4" w:val="single"/>
        <w:insideH w:color="ffffff" w:space="0" w:sz="4" w:themeColor="background1" w:val="single"/>
        <w:insideV w:color="ffffff" w:space="0" w:sz="4" w:themeColor="background1" w:val="single"/>
      </w:tblBorders>
    </w:tblPr>
    <w:tcPr>
      <w:shd w:color="auto" w:fill="f2eff6" w:themeFill="accent4" w:themeFillTint="000019" w:val="clear"/>
    </w:tcPr>
    <w:tblStylePr w:type="firstRow">
      <w:rPr>
        <w:b w:val="1"/>
        <w:bCs w:val="1"/>
      </w:rPr>
      <w:tblPr/>
      <w:tcPr>
        <w:tcBorders>
          <w:top w:space="0" w:sz="0" w:val="nil"/>
          <w:left w:space="0" w:sz="0" w:val="nil"/>
          <w:bottom w:color="9bbb59" w:space="0" w:sz="24" w:themeColor="accent3"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4c3b62" w:themeFill="accent4" w:themeFillShade="000099" w:val="clear"/>
      </w:tcPr>
    </w:tblStylePr>
    <w:tblStylePr w:type="firstCol">
      <w:rPr>
        <w:color w:val="ffffff" w:themeColor="background1"/>
      </w:rPr>
      <w:tblPr/>
      <w:tcPr>
        <w:tcBorders>
          <w:top w:space="0" w:sz="0" w:val="nil"/>
          <w:left w:space="0" w:sz="0" w:val="nil"/>
          <w:bottom w:space="0" w:sz="0" w:val="nil"/>
          <w:right w:space="0" w:sz="0" w:val="nil"/>
          <w:insideH w:color="4c3b62" w:space="0" w:sz="4" w:themeColor="accent4" w:themeShade="000099" w:val="single"/>
          <w:insideV w:space="0" w:sz="0" w:val="nil"/>
        </w:tcBorders>
        <w:shd w:color="auto" w:fill="4c3b62" w:themeFill="accent4"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4c3b62" w:themeFill="accent4" w:themeFillShade="000099" w:val="clear"/>
      </w:tcPr>
    </w:tblStylePr>
    <w:tblStylePr w:type="band1Vert">
      <w:tblPr/>
      <w:tcPr>
        <w:shd w:color="auto" w:fill="ccc0d9" w:themeFill="accent4" w:themeFillTint="000066" w:val="clear"/>
      </w:tcPr>
    </w:tblStylePr>
    <w:tblStylePr w:type="band1Horz">
      <w:tblPr/>
      <w:tcPr>
        <w:shd w:color="auto" w:fill="bfb1d0" w:themeFill="accent4" w:themeFillTint="00007F" w:val="clear"/>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color="f79646" w:space="0" w:sz="24" w:themeColor="accent6" w:val="single"/>
        <w:left w:color="4bacc6" w:space="0" w:sz="4" w:themeColor="accent5" w:val="single"/>
        <w:bottom w:color="4bacc6" w:space="0" w:sz="4" w:themeColor="accent5" w:val="single"/>
        <w:right w:color="4bacc6" w:space="0" w:sz="4" w:themeColor="accent5" w:val="single"/>
        <w:insideH w:color="ffffff" w:space="0" w:sz="4" w:themeColor="background1" w:val="single"/>
        <w:insideV w:color="ffffff" w:space="0" w:sz="4" w:themeColor="background1" w:val="single"/>
      </w:tblBorders>
    </w:tblPr>
    <w:tcPr>
      <w:shd w:color="auto" w:fill="edf6f9" w:themeFill="accent5" w:themeFillTint="000019" w:val="clear"/>
    </w:tcPr>
    <w:tblStylePr w:type="firstRow">
      <w:rPr>
        <w:b w:val="1"/>
        <w:bCs w:val="1"/>
      </w:rPr>
      <w:tblPr/>
      <w:tcPr>
        <w:tcBorders>
          <w:top w:space="0" w:sz="0" w:val="nil"/>
          <w:left w:space="0" w:sz="0" w:val="nil"/>
          <w:bottom w:color="f79646" w:space="0" w:sz="24" w:themeColor="accent6"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276a7c" w:themeFill="accent5" w:themeFillShade="000099" w:val="clear"/>
      </w:tcPr>
    </w:tblStylePr>
    <w:tblStylePr w:type="firstCol">
      <w:rPr>
        <w:color w:val="ffffff" w:themeColor="background1"/>
      </w:rPr>
      <w:tblPr/>
      <w:tcPr>
        <w:tcBorders>
          <w:top w:space="0" w:sz="0" w:val="nil"/>
          <w:left w:space="0" w:sz="0" w:val="nil"/>
          <w:bottom w:space="0" w:sz="0" w:val="nil"/>
          <w:right w:space="0" w:sz="0" w:val="nil"/>
          <w:insideH w:color="276a7c" w:space="0" w:sz="4" w:themeColor="accent5" w:themeShade="000099" w:val="single"/>
          <w:insideV w:space="0" w:sz="0" w:val="nil"/>
        </w:tcBorders>
        <w:shd w:color="auto" w:fill="276a7c" w:themeFill="accent5"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276a7c" w:themeFill="accent5" w:themeFillShade="000099" w:val="clear"/>
      </w:tcPr>
    </w:tblStylePr>
    <w:tblStylePr w:type="band1Vert">
      <w:tblPr/>
      <w:tcPr>
        <w:shd w:color="auto" w:fill="b6dde8" w:themeFill="accent5" w:themeFillTint="000066" w:val="clear"/>
      </w:tcPr>
    </w:tblStylePr>
    <w:tblStylePr w:type="band1Horz">
      <w:tblPr/>
      <w:tcPr>
        <w:shd w:color="auto" w:fill="a5d5e2" w:themeFill="accent5" w:themeFillTint="00007F" w:val="clear"/>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color="4bacc6" w:space="0" w:sz="24" w:themeColor="accent5" w:val="single"/>
        <w:left w:color="f79646" w:space="0" w:sz="4" w:themeColor="accent6" w:val="single"/>
        <w:bottom w:color="f79646" w:space="0" w:sz="4" w:themeColor="accent6" w:val="single"/>
        <w:right w:color="f79646" w:space="0" w:sz="4" w:themeColor="accent6" w:val="single"/>
        <w:insideH w:color="ffffff" w:space="0" w:sz="4" w:themeColor="background1" w:val="single"/>
        <w:insideV w:color="ffffff" w:space="0" w:sz="4" w:themeColor="background1" w:val="single"/>
      </w:tblBorders>
    </w:tblPr>
    <w:tcPr>
      <w:shd w:color="auto" w:fill="fef4ec" w:themeFill="accent6" w:themeFillTint="000019" w:val="clear"/>
    </w:tcPr>
    <w:tblStylePr w:type="firstRow">
      <w:rPr>
        <w:b w:val="1"/>
        <w:bCs w:val="1"/>
      </w:rPr>
      <w:tblPr/>
      <w:tcPr>
        <w:tcBorders>
          <w:top w:space="0" w:sz="0" w:val="nil"/>
          <w:left w:space="0" w:sz="0" w:val="nil"/>
          <w:bottom w:color="4bacc6" w:space="0" w:sz="24" w:themeColor="accent5"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b65608" w:themeFill="accent6" w:themeFillShade="000099" w:val="clear"/>
      </w:tcPr>
    </w:tblStylePr>
    <w:tblStylePr w:type="firstCol">
      <w:rPr>
        <w:color w:val="ffffff" w:themeColor="background1"/>
      </w:rPr>
      <w:tblPr/>
      <w:tcPr>
        <w:tcBorders>
          <w:top w:space="0" w:sz="0" w:val="nil"/>
          <w:left w:space="0" w:sz="0" w:val="nil"/>
          <w:bottom w:space="0" w:sz="0" w:val="nil"/>
          <w:right w:space="0" w:sz="0" w:val="nil"/>
          <w:insideH w:color="b65608" w:space="0" w:sz="4" w:themeColor="accent6" w:themeShade="000099" w:val="single"/>
          <w:insideV w:space="0" w:sz="0" w:val="nil"/>
        </w:tcBorders>
        <w:shd w:color="auto" w:fill="b65608" w:themeFill="accent6"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b65608" w:themeFill="accent6" w:themeFillShade="000099" w:val="clear"/>
      </w:tcPr>
    </w:tblStylePr>
    <w:tblStylePr w:type="band1Vert">
      <w:tblPr/>
      <w:tcPr>
        <w:shd w:color="auto" w:fill="fbd4b4" w:themeFill="accent6" w:themeFillTint="000066" w:val="clear"/>
      </w:tcPr>
    </w:tblStylePr>
    <w:tblStylePr w:type="band1Horz">
      <w:tblPr/>
      <w:tcPr>
        <w:shd w:color="auto" w:fill="fbcaa2" w:themeFill="accent6" w:themeFillTint="00007F" w:val="clear"/>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color="auto" w:fill="e6e6e6" w:themeFill="text1"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c0c0c0" w:themeFill="text1" w:themeFillTint="00003F" w:val="clear"/>
      </w:tcPr>
    </w:tblStylePr>
    <w:tblStylePr w:type="band1Horz">
      <w:tblPr/>
      <w:tcPr>
        <w:shd w:color="auto" w:fill="cccccc" w:themeFill="text1" w:themeFillTint="000033" w:val="clear"/>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color="auto" w:fill="edf2f8" w:themeFill="accent1"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3dfee" w:themeFill="accent1" w:themeFillTint="00003F" w:val="clear"/>
      </w:tcPr>
    </w:tblStylePr>
    <w:tblStylePr w:type="band1Horz">
      <w:tblPr/>
      <w:tcPr>
        <w:shd w:color="auto" w:fill="dbe5f1" w:themeFill="accent1" w:themeFillTint="000033" w:val="clear"/>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color="auto" w:fill="f8eded" w:themeFill="accent2"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fd3d2" w:themeFill="accent2" w:themeFillTint="00003F" w:val="clear"/>
      </w:tcPr>
    </w:tblStylePr>
    <w:tblStylePr w:type="band1Horz">
      <w:tblPr/>
      <w:tcPr>
        <w:shd w:color="auto" w:fill="f2dbdb" w:themeFill="accent2" w:themeFillTint="000033" w:val="clear"/>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color="auto" w:fill="f5f8ee" w:themeFill="accent3" w:themeFillTint="000019" w:val="clear"/>
    </w:tcPr>
    <w:tblStylePr w:type="firstRow">
      <w:rPr>
        <w:b w:val="1"/>
        <w:bCs w:val="1"/>
        <w:color w:val="ffffff" w:themeColor="background1"/>
      </w:rPr>
      <w:tblPr/>
      <w:tcPr>
        <w:tcBorders>
          <w:bottom w:color="ffffff" w:space="0" w:sz="12" w:themeColor="background1" w:val="single"/>
        </w:tcBorders>
        <w:shd w:color="auto" w:fill="664e82" w:themeFill="accent4" w:themeFillShade="0000CC" w:val="clear"/>
      </w:tcPr>
    </w:tblStylePr>
    <w:tblStylePr w:type="lastRow">
      <w:rPr>
        <w:b w:val="1"/>
        <w:bCs w:val="1"/>
        <w:color w:val="664e82" w:themeColor="accent4"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6eed5" w:themeFill="accent3" w:themeFillTint="00003F" w:val="clear"/>
      </w:tcPr>
    </w:tblStylePr>
    <w:tblStylePr w:type="band1Horz">
      <w:tblPr/>
      <w:tcPr>
        <w:shd w:color="auto" w:fill="eaf1dd" w:themeFill="accent3" w:themeFillTint="000033" w:val="clear"/>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color="auto" w:fill="f2eff6" w:themeFill="accent4" w:themeFillTint="000019" w:val="clear"/>
    </w:tcPr>
    <w:tblStylePr w:type="firstRow">
      <w:rPr>
        <w:b w:val="1"/>
        <w:bCs w:val="1"/>
        <w:color w:val="ffffff" w:themeColor="background1"/>
      </w:rPr>
      <w:tblPr/>
      <w:tcPr>
        <w:tcBorders>
          <w:bottom w:color="ffffff" w:space="0" w:sz="12" w:themeColor="background1" w:val="single"/>
        </w:tcBorders>
        <w:shd w:color="auto" w:fill="7e9c40" w:themeFill="accent3" w:themeFillShade="0000CC" w:val="clear"/>
      </w:tcPr>
    </w:tblStylePr>
    <w:tblStylePr w:type="lastRow">
      <w:rPr>
        <w:b w:val="1"/>
        <w:bCs w:val="1"/>
        <w:color w:val="7e9c40" w:themeColor="accent3"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fd8e8" w:themeFill="accent4" w:themeFillTint="00003F" w:val="clear"/>
      </w:tcPr>
    </w:tblStylePr>
    <w:tblStylePr w:type="band1Horz">
      <w:tblPr/>
      <w:tcPr>
        <w:shd w:color="auto" w:fill="e5dfec" w:themeFill="accent4" w:themeFillTint="000033" w:val="clear"/>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color="auto" w:fill="edf6f9" w:themeFill="accent5" w:themeFillTint="000019" w:val="clear"/>
    </w:tcPr>
    <w:tblStylePr w:type="firstRow">
      <w:rPr>
        <w:b w:val="1"/>
        <w:bCs w:val="1"/>
        <w:color w:val="ffffff" w:themeColor="background1"/>
      </w:rPr>
      <w:tblPr/>
      <w:tcPr>
        <w:tcBorders>
          <w:bottom w:color="ffffff" w:space="0" w:sz="12" w:themeColor="background1" w:val="single"/>
        </w:tcBorders>
        <w:shd w:color="auto" w:fill="f2730a" w:themeFill="accent6" w:themeFillShade="0000CC" w:val="clear"/>
      </w:tcPr>
    </w:tblStylePr>
    <w:tblStylePr w:type="lastRow">
      <w:rPr>
        <w:b w:val="1"/>
        <w:bCs w:val="1"/>
        <w:color w:val="f2730a" w:themeColor="accent6"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2eaf1" w:themeFill="accent5" w:themeFillTint="00003F" w:val="clear"/>
      </w:tcPr>
    </w:tblStylePr>
    <w:tblStylePr w:type="band1Horz">
      <w:tblPr/>
      <w:tcPr>
        <w:shd w:color="auto" w:fill="daeef3" w:themeFill="accent5" w:themeFillTint="000033" w:val="clear"/>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color="auto" w:fill="fef4ec" w:themeFill="accent6" w:themeFillTint="000019" w:val="clear"/>
    </w:tcPr>
    <w:tblStylePr w:type="firstRow">
      <w:rPr>
        <w:b w:val="1"/>
        <w:bCs w:val="1"/>
        <w:color w:val="ffffff" w:themeColor="background1"/>
      </w:rPr>
      <w:tblPr/>
      <w:tcPr>
        <w:tcBorders>
          <w:bottom w:color="ffffff" w:space="0" w:sz="12" w:themeColor="background1" w:val="single"/>
        </w:tcBorders>
        <w:shd w:color="auto" w:fill="348da5" w:themeFill="accent5" w:themeFillShade="0000CC" w:val="clear"/>
      </w:tcPr>
    </w:tblStylePr>
    <w:tblStylePr w:type="lastRow">
      <w:rPr>
        <w:b w:val="1"/>
        <w:bCs w:val="1"/>
        <w:color w:val="348da5" w:themeColor="accent5"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fde4d0" w:themeFill="accent6" w:themeFillTint="00003F" w:val="clear"/>
      </w:tcPr>
    </w:tblStylePr>
    <w:tblStylePr w:type="band1Horz">
      <w:tblPr/>
      <w:tcPr>
        <w:shd w:color="auto" w:fill="fde9d9" w:themeFill="accent6" w:themeFillTint="000033" w:val="clear"/>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cccccc" w:themeFill="text1" w:themeFillTint="000033" w:val="clear"/>
    </w:tcPr>
    <w:tblStylePr w:type="firstRow">
      <w:rPr>
        <w:b w:val="1"/>
        <w:bCs w:val="1"/>
      </w:rPr>
      <w:tblPr/>
      <w:tcPr>
        <w:shd w:color="auto" w:fill="999999" w:themeFill="text1" w:themeFillTint="000066" w:val="clear"/>
      </w:tcPr>
    </w:tblStylePr>
    <w:tblStylePr w:type="lastRow">
      <w:rPr>
        <w:b w:val="1"/>
        <w:bCs w:val="1"/>
        <w:color w:val="000000" w:themeColor="text1"/>
      </w:rPr>
      <w:tblPr/>
      <w:tcPr>
        <w:shd w:color="auto" w:fill="999999" w:themeFill="text1" w:themeFillTint="000066" w:val="clear"/>
      </w:tcPr>
    </w:tblStylePr>
    <w:tblStylePr w:type="firstCol">
      <w:rPr>
        <w:color w:val="ffffff" w:themeColor="background1"/>
      </w:rPr>
      <w:tblPr/>
      <w:tcPr>
        <w:shd w:color="auto" w:fill="000000" w:themeFill="text1" w:themeFillShade="0000BF" w:val="clear"/>
      </w:tcPr>
    </w:tblStylePr>
    <w:tblStylePr w:type="lastCol">
      <w:rPr>
        <w:color w:val="ffffff" w:themeColor="background1"/>
      </w:rPr>
      <w:tblPr/>
      <w:tcPr>
        <w:shd w:color="auto" w:fill="000000" w:themeFill="text1" w:themeFillShade="0000BF" w:val="clear"/>
      </w:tc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dbe5f1" w:themeFill="accent1" w:themeFillTint="000033" w:val="clear"/>
    </w:tcPr>
    <w:tblStylePr w:type="firstRow">
      <w:rPr>
        <w:b w:val="1"/>
        <w:bCs w:val="1"/>
      </w:rPr>
      <w:tblPr/>
      <w:tcPr>
        <w:shd w:color="auto" w:fill="b8cce4" w:themeFill="accent1" w:themeFillTint="000066" w:val="clear"/>
      </w:tcPr>
    </w:tblStylePr>
    <w:tblStylePr w:type="lastRow">
      <w:rPr>
        <w:b w:val="1"/>
        <w:bCs w:val="1"/>
        <w:color w:val="000000" w:themeColor="text1"/>
      </w:rPr>
      <w:tblPr/>
      <w:tcPr>
        <w:shd w:color="auto" w:fill="b8cce4" w:themeFill="accent1" w:themeFillTint="000066" w:val="clear"/>
      </w:tcPr>
    </w:tblStylePr>
    <w:tblStylePr w:type="firstCol">
      <w:rPr>
        <w:color w:val="ffffff" w:themeColor="background1"/>
      </w:rPr>
      <w:tblPr/>
      <w:tcPr>
        <w:shd w:color="auto" w:fill="365f91" w:themeFill="accent1" w:themeFillShade="0000BF" w:val="clear"/>
      </w:tcPr>
    </w:tblStylePr>
    <w:tblStylePr w:type="lastCol">
      <w:rPr>
        <w:color w:val="ffffff" w:themeColor="background1"/>
      </w:rPr>
      <w:tblPr/>
      <w:tcPr>
        <w:shd w:color="auto" w:fill="365f91" w:themeFill="accent1" w:themeFillShade="0000BF" w:val="clear"/>
      </w:tcPr>
    </w:tblStylePr>
    <w:tblStylePr w:type="band1Vert">
      <w:tblPr/>
      <w:tcPr>
        <w:shd w:color="auto" w:fill="a7bfde" w:themeFill="accent1" w:themeFillTint="00007F" w:val="clear"/>
      </w:tcPr>
    </w:tblStylePr>
    <w:tblStylePr w:type="band1Horz">
      <w:tblPr/>
      <w:tcPr>
        <w:shd w:color="auto" w:fill="a7bfde" w:themeFill="accent1" w:themeFillTint="00007F" w:val="clear"/>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f2dbdb" w:themeFill="accent2" w:themeFillTint="000033" w:val="clear"/>
    </w:tcPr>
    <w:tblStylePr w:type="firstRow">
      <w:rPr>
        <w:b w:val="1"/>
        <w:bCs w:val="1"/>
      </w:rPr>
      <w:tblPr/>
      <w:tcPr>
        <w:shd w:color="auto" w:fill="e5b8b7" w:themeFill="accent2" w:themeFillTint="000066" w:val="clear"/>
      </w:tcPr>
    </w:tblStylePr>
    <w:tblStylePr w:type="lastRow">
      <w:rPr>
        <w:b w:val="1"/>
        <w:bCs w:val="1"/>
        <w:color w:val="000000" w:themeColor="text1"/>
      </w:rPr>
      <w:tblPr/>
      <w:tcPr>
        <w:shd w:color="auto" w:fill="e5b8b7" w:themeFill="accent2" w:themeFillTint="000066" w:val="clear"/>
      </w:tcPr>
    </w:tblStylePr>
    <w:tblStylePr w:type="firstCol">
      <w:rPr>
        <w:color w:val="ffffff" w:themeColor="background1"/>
      </w:rPr>
      <w:tblPr/>
      <w:tcPr>
        <w:shd w:color="auto" w:fill="943634" w:themeFill="accent2" w:themeFillShade="0000BF" w:val="clear"/>
      </w:tcPr>
    </w:tblStylePr>
    <w:tblStylePr w:type="lastCol">
      <w:rPr>
        <w:color w:val="ffffff" w:themeColor="background1"/>
      </w:rPr>
      <w:tblPr/>
      <w:tcPr>
        <w:shd w:color="auto" w:fill="943634" w:themeFill="accent2" w:themeFillShade="0000BF" w:val="clear"/>
      </w:tcPr>
    </w:tblStylePr>
    <w:tblStylePr w:type="band1Vert">
      <w:tblPr/>
      <w:tcPr>
        <w:shd w:color="auto" w:fill="dfa7a6" w:themeFill="accent2" w:themeFillTint="00007F" w:val="clear"/>
      </w:tcPr>
    </w:tblStylePr>
    <w:tblStylePr w:type="band1Horz">
      <w:tblPr/>
      <w:tcPr>
        <w:shd w:color="auto" w:fill="dfa7a6" w:themeFill="accent2" w:themeFillTint="00007F" w:val="clear"/>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eaf1dd" w:themeFill="accent3" w:themeFillTint="000033" w:val="clear"/>
    </w:tcPr>
    <w:tblStylePr w:type="firstRow">
      <w:rPr>
        <w:b w:val="1"/>
        <w:bCs w:val="1"/>
      </w:rPr>
      <w:tblPr/>
      <w:tcPr>
        <w:shd w:color="auto" w:fill="d6e3bc" w:themeFill="accent3" w:themeFillTint="000066" w:val="clear"/>
      </w:tcPr>
    </w:tblStylePr>
    <w:tblStylePr w:type="lastRow">
      <w:rPr>
        <w:b w:val="1"/>
        <w:bCs w:val="1"/>
        <w:color w:val="000000" w:themeColor="text1"/>
      </w:rPr>
      <w:tblPr/>
      <w:tcPr>
        <w:shd w:color="auto" w:fill="d6e3bc" w:themeFill="accent3" w:themeFillTint="000066" w:val="clear"/>
      </w:tcPr>
    </w:tblStylePr>
    <w:tblStylePr w:type="firstCol">
      <w:rPr>
        <w:color w:val="ffffff" w:themeColor="background1"/>
      </w:rPr>
      <w:tblPr/>
      <w:tcPr>
        <w:shd w:color="auto" w:fill="76923c" w:themeFill="accent3" w:themeFillShade="0000BF" w:val="clear"/>
      </w:tcPr>
    </w:tblStylePr>
    <w:tblStylePr w:type="lastCol">
      <w:rPr>
        <w:color w:val="ffffff" w:themeColor="background1"/>
      </w:rPr>
      <w:tblPr/>
      <w:tcPr>
        <w:shd w:color="auto" w:fill="76923c" w:themeFill="accent3" w:themeFillShade="0000BF" w:val="clear"/>
      </w:tcPr>
    </w:tblStylePr>
    <w:tblStylePr w:type="band1Vert">
      <w:tblPr/>
      <w:tcPr>
        <w:shd w:color="auto" w:fill="cdddac" w:themeFill="accent3" w:themeFillTint="00007F" w:val="clear"/>
      </w:tcPr>
    </w:tblStylePr>
    <w:tblStylePr w:type="band1Horz">
      <w:tblPr/>
      <w:tcPr>
        <w:shd w:color="auto" w:fill="cdddac" w:themeFill="accent3" w:themeFillTint="00007F" w:val="clear"/>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e5dfec" w:themeFill="accent4" w:themeFillTint="000033" w:val="clear"/>
    </w:tcPr>
    <w:tblStylePr w:type="firstRow">
      <w:rPr>
        <w:b w:val="1"/>
        <w:bCs w:val="1"/>
      </w:rPr>
      <w:tblPr/>
      <w:tcPr>
        <w:shd w:color="auto" w:fill="ccc0d9" w:themeFill="accent4" w:themeFillTint="000066" w:val="clear"/>
      </w:tcPr>
    </w:tblStylePr>
    <w:tblStylePr w:type="lastRow">
      <w:rPr>
        <w:b w:val="1"/>
        <w:bCs w:val="1"/>
        <w:color w:val="000000" w:themeColor="text1"/>
      </w:rPr>
      <w:tblPr/>
      <w:tcPr>
        <w:shd w:color="auto" w:fill="ccc0d9" w:themeFill="accent4" w:themeFillTint="000066" w:val="clear"/>
      </w:tcPr>
    </w:tblStylePr>
    <w:tblStylePr w:type="firstCol">
      <w:rPr>
        <w:color w:val="ffffff" w:themeColor="background1"/>
      </w:rPr>
      <w:tblPr/>
      <w:tcPr>
        <w:shd w:color="auto" w:fill="5f497a" w:themeFill="accent4" w:themeFillShade="0000BF" w:val="clear"/>
      </w:tcPr>
    </w:tblStylePr>
    <w:tblStylePr w:type="lastCol">
      <w:rPr>
        <w:color w:val="ffffff" w:themeColor="background1"/>
      </w:rPr>
      <w:tblPr/>
      <w:tcPr>
        <w:shd w:color="auto" w:fill="5f497a" w:themeFill="accent4" w:themeFillShade="0000BF" w:val="clear"/>
      </w:tcPr>
    </w:tblStylePr>
    <w:tblStylePr w:type="band1Vert">
      <w:tblPr/>
      <w:tcPr>
        <w:shd w:color="auto" w:fill="bfb1d0" w:themeFill="accent4" w:themeFillTint="00007F" w:val="clear"/>
      </w:tcPr>
    </w:tblStylePr>
    <w:tblStylePr w:type="band1Horz">
      <w:tblPr/>
      <w:tcPr>
        <w:shd w:color="auto" w:fill="bfb1d0" w:themeFill="accent4" w:themeFillTint="00007F" w:val="clear"/>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daeef3" w:themeFill="accent5" w:themeFillTint="000033" w:val="clear"/>
    </w:tcPr>
    <w:tblStylePr w:type="firstRow">
      <w:rPr>
        <w:b w:val="1"/>
        <w:bCs w:val="1"/>
      </w:rPr>
      <w:tblPr/>
      <w:tcPr>
        <w:shd w:color="auto" w:fill="b6dde8" w:themeFill="accent5" w:themeFillTint="000066" w:val="clear"/>
      </w:tcPr>
    </w:tblStylePr>
    <w:tblStylePr w:type="lastRow">
      <w:rPr>
        <w:b w:val="1"/>
        <w:bCs w:val="1"/>
        <w:color w:val="000000" w:themeColor="text1"/>
      </w:rPr>
      <w:tblPr/>
      <w:tcPr>
        <w:shd w:color="auto" w:fill="b6dde8" w:themeFill="accent5" w:themeFillTint="000066" w:val="clear"/>
      </w:tcPr>
    </w:tblStylePr>
    <w:tblStylePr w:type="firstCol">
      <w:rPr>
        <w:color w:val="ffffff" w:themeColor="background1"/>
      </w:rPr>
      <w:tblPr/>
      <w:tcPr>
        <w:shd w:color="auto" w:fill="31849b" w:themeFill="accent5" w:themeFillShade="0000BF" w:val="clear"/>
      </w:tcPr>
    </w:tblStylePr>
    <w:tblStylePr w:type="lastCol">
      <w:rPr>
        <w:color w:val="ffffff" w:themeColor="background1"/>
      </w:rPr>
      <w:tblPr/>
      <w:tcPr>
        <w:shd w:color="auto" w:fill="31849b" w:themeFill="accent5" w:themeFillShade="0000BF" w:val="clear"/>
      </w:tcPr>
    </w:tblStylePr>
    <w:tblStylePr w:type="band1Vert">
      <w:tblPr/>
      <w:tcPr>
        <w:shd w:color="auto" w:fill="a5d5e2" w:themeFill="accent5" w:themeFillTint="00007F" w:val="clear"/>
      </w:tcPr>
    </w:tblStylePr>
    <w:tblStylePr w:type="band1Horz">
      <w:tblPr/>
      <w:tcPr>
        <w:shd w:color="auto" w:fill="a5d5e2" w:themeFill="accent5" w:themeFillTint="00007F" w:val="clear"/>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fde9d9" w:themeFill="accent6" w:themeFillTint="000033" w:val="clear"/>
    </w:tcPr>
    <w:tblStylePr w:type="firstRow">
      <w:rPr>
        <w:b w:val="1"/>
        <w:bCs w:val="1"/>
      </w:rPr>
      <w:tblPr/>
      <w:tcPr>
        <w:shd w:color="auto" w:fill="fbd4b4" w:themeFill="accent6" w:themeFillTint="000066" w:val="clear"/>
      </w:tcPr>
    </w:tblStylePr>
    <w:tblStylePr w:type="lastRow">
      <w:rPr>
        <w:b w:val="1"/>
        <w:bCs w:val="1"/>
        <w:color w:val="000000" w:themeColor="text1"/>
      </w:rPr>
      <w:tblPr/>
      <w:tcPr>
        <w:shd w:color="auto" w:fill="fbd4b4" w:themeFill="accent6" w:themeFillTint="000066" w:val="clear"/>
      </w:tcPr>
    </w:tblStylePr>
    <w:tblStylePr w:type="firstCol">
      <w:rPr>
        <w:color w:val="ffffff" w:themeColor="background1"/>
      </w:rPr>
      <w:tblPr/>
      <w:tcPr>
        <w:shd w:color="auto" w:fill="e36c0a" w:themeFill="accent6" w:themeFillShade="0000BF" w:val="clear"/>
      </w:tcPr>
    </w:tblStylePr>
    <w:tblStylePr w:type="lastCol">
      <w:rPr>
        <w:color w:val="ffffff" w:themeColor="background1"/>
      </w:rPr>
      <w:tblPr/>
      <w:tcPr>
        <w:shd w:color="auto" w:fill="e36c0a" w:themeFill="accent6" w:themeFillShade="0000BF" w:val="clear"/>
      </w:tcPr>
    </w:tblStylePr>
    <w:tblStylePr w:type="band1Vert">
      <w:tblPr/>
      <w:tcPr>
        <w:shd w:color="auto" w:fill="fbcaa2" w:themeFill="accent6" w:themeFillTint="00007F" w:val="clear"/>
      </w:tcPr>
    </w:tblStylePr>
    <w:tblStylePr w:type="band1Horz">
      <w:tblPr/>
      <w:tcPr>
        <w:shd w:color="auto" w:fill="fbcaa2" w:themeFill="accent6" w:themeFillTint="00007F" w:val="clear"/>
      </w:tcPr>
    </w:tblStylePr>
  </w:style>
  <w:style w:type="character" w:styleId="PageNumber">
    <w:name w:val="page number"/>
    <w:basedOn w:val="DefaultParagraphFont"/>
    <w:uiPriority w:val="99"/>
    <w:semiHidden w:val="1"/>
    <w:unhideWhenUsed w:val="1"/>
    <w:rsid w:val="001216B9"/>
  </w:style>
  <w:style w:type="character" w:styleId="Hyperlink">
    <w:name w:val="Hyperlink"/>
    <w:basedOn w:val="DefaultParagraphFont"/>
    <w:uiPriority w:val="99"/>
    <w:unhideWhenUsed w:val="1"/>
    <w:rsid w:val="006E2A8C"/>
    <w:rPr>
      <w:color w:val="0000ff" w:themeColor="hyperlink"/>
      <w:u w:val="single"/>
    </w:rPr>
  </w:style>
  <w:style w:type="character" w:styleId="UnresolvedMention">
    <w:name w:val="Unresolved Mention"/>
    <w:basedOn w:val="DefaultParagraphFont"/>
    <w:uiPriority w:val="99"/>
    <w:semiHidden w:val="1"/>
    <w:unhideWhenUsed w:val="1"/>
    <w:rsid w:val="006E2A8C"/>
    <w:rPr>
      <w:color w:val="605e5c"/>
      <w:shd w:color="auto" w:fill="e1dfdd" w:val="clear"/>
    </w:rPr>
  </w:style>
  <w:style w:type="paragraph" w:styleId="Subtitle">
    <w:name w:val="Subtitle"/>
    <w:basedOn w:val="Normal"/>
    <w:next w:val="Normal"/>
    <w:pPr/>
    <w:rPr>
      <w:rFonts w:ascii="Calibri" w:cs="Calibri" w:eastAsia="Calibri" w:hAnsi="Calibri"/>
      <w:i w:val="1"/>
      <w:color w:val="4f81bd"/>
      <w:sz w:val="24"/>
      <w:szCs w:val="24"/>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jrpcanada.ca/" TargetMode="External"/><Relationship Id="rId8" Type="http://schemas.openxmlformats.org/officeDocument/2006/relationships/hyperlink" Target="https://jrpcanada.c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5xVa2Gtvz4bLZnCy7mU7xpmrzlQ==">AMUW2mXS6p+txMu4aroQpBDP7ja46fhIbAUgELTnntjiz4imsoJSJLwcZKGYG1qle4VpI2yoEmOIm194rEk+mkouNHgFljs8m2ide8cCAssKvwuSrpYfmWM=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2023-04-30T15:34:00Z</dcterms:created>
  <dc:creator>python-docx</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b5e51d23a74a436ffdb5fb4442045ad01898cb9267c04bf15500f569b9461cb9</vt:lpwstr>
  </property>
</Properties>
</file>